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tblpYSpec="top"/>
        <w:tblOverlap w:val="never"/>
        <w:tblW w:w="0" w:type="auto"/>
        <w:tblBorders>
          <w:top w:val="dashed" w:sz="4" w:space="0" w:color="808080" w:themeColor="background1" w:themeShade="80"/>
          <w:insideH w:val="dashed" w:sz="4" w:space="0" w:color="7F7F7F"/>
          <w:insideV w:val="dashed" w:sz="4" w:space="0" w:color="7F7F7F"/>
        </w:tblBorders>
        <w:tblLook w:val="04A0" w:firstRow="1" w:lastRow="0" w:firstColumn="1" w:lastColumn="0" w:noHBand="0" w:noVBand="1"/>
      </w:tblPr>
      <w:tblGrid>
        <w:gridCol w:w="9027"/>
      </w:tblGrid>
      <w:tr w:rsidR="005057A1">
        <w:tc>
          <w:tcPr>
            <w:tcW w:w="9576" w:type="dxa"/>
          </w:tcPr>
          <w:p w:rsidR="005057A1" w:rsidRDefault="005057A1">
            <w:pPr>
              <w:pStyle w:val="HeaderFirstPage"/>
              <w:pBdr>
                <w:bottom w:val="none" w:sz="0" w:space="0" w:color="auto"/>
              </w:pBdr>
              <w:spacing w:after="0" w:line="240" w:lineRule="auto"/>
              <w:rPr>
                <w:color w:val="9FB8CD" w:themeColor="accent2"/>
              </w:rPr>
            </w:pPr>
          </w:p>
        </w:tc>
      </w:tr>
    </w:tbl>
    <w:sdt>
      <w:sdtPr>
        <w:alias w:val="Resume Name"/>
        <w:tag w:val="Resume Name"/>
        <w:id w:val="2142538285"/>
        <w:placeholder>
          <w:docPart w:val="245036C87BCC401DA9EA146195B9AA90"/>
        </w:placeholder>
        <w:docPartList>
          <w:docPartGallery w:val="Quick Parts"/>
          <w:docPartCategory w:val=" Resume Name"/>
        </w:docPartList>
      </w:sdtPr>
      <w:sdtEndPr/>
      <w:sdtContent>
        <w:p w:rsidR="005D5ACB" w:rsidRPr="00EC0275" w:rsidRDefault="00EC0275" w:rsidP="00EC0275">
          <w:pPr>
            <w:pStyle w:val="NoSpacing"/>
            <w:jc w:val="center"/>
            <w:rPr>
              <w:lang w:val="id-ID"/>
            </w:rPr>
          </w:pPr>
          <w:r w:rsidRPr="00EC0275">
            <w:rPr>
              <w:color w:val="727CA3" w:themeColor="accent1"/>
              <w:sz w:val="32"/>
              <w:szCs w:val="32"/>
              <w:lang w:val="id-ID"/>
              <w14:shadow w14:blurRad="38100" w14:dist="25400" w14:dir="5400000" w14:sx="100000" w14:sy="100000" w14:kx="0" w14:ky="0" w14:algn="ctr">
                <w14:srgbClr w14:val="6E747A">
                  <w14:alpha w14:val="57000"/>
                </w14:srgb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CURRICULUM VITAE</w:t>
          </w:r>
        </w:p>
        <w:tbl>
          <w:tblPr>
            <w:tblW w:w="5000" w:type="pct"/>
            <w:jc w:val="center"/>
            <w:tbl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insideH w:val="single" w:sz="4" w:space="0" w:color="000000" w:themeColor="text1"/>
              <w:insideV w:val="single" w:sz="4" w:space="0" w:color="000000" w:themeColor="text1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7"/>
            <w:gridCol w:w="5784"/>
            <w:gridCol w:w="2940"/>
          </w:tblGrid>
          <w:tr w:rsidR="005D5ACB">
            <w:trPr>
              <w:jc w:val="center"/>
            </w:trPr>
            <w:tc>
              <w:tcPr>
                <w:tcW w:w="360" w:type="dxa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single" w:sz="6" w:space="0" w:color="9FB8CD" w:themeColor="accent2"/>
                </w:tcBorders>
                <w:shd w:val="clear" w:color="auto" w:fill="9FB8CD" w:themeFill="accent2"/>
              </w:tcPr>
              <w:p w:rsidR="005D5ACB" w:rsidRDefault="005D5ACB">
                <w:pPr>
                  <w:spacing w:after="0" w:line="240" w:lineRule="auto"/>
                </w:pPr>
              </w:p>
            </w:tc>
            <w:tc>
              <w:tcPr>
                <w:tcW w:w="3250" w:type="pct"/>
                <w:tcBorders>
                  <w:top w:val="single" w:sz="6" w:space="0" w:color="9FB8CD" w:themeColor="accent2"/>
                  <w:left w:val="single" w:sz="6" w:space="0" w:color="9FB8CD" w:themeColor="accent2"/>
                  <w:bottom w:val="single" w:sz="6" w:space="0" w:color="9FB8CD" w:themeColor="accent2"/>
                  <w:right w:val="nil"/>
                </w:tcBorders>
                <w:tcMar>
                  <w:top w:w="360" w:type="dxa"/>
                  <w:left w:w="360" w:type="dxa"/>
                  <w:bottom w:w="360" w:type="dxa"/>
                  <w:right w:w="0" w:type="dxa"/>
                </w:tcMar>
              </w:tcPr>
              <w:p w:rsidR="005D5ACB" w:rsidRDefault="005D5ACB">
                <w:pPr>
                  <w:pStyle w:val="PersonalName"/>
                </w:pPr>
                <w:r>
                  <w:rPr>
                    <w:color w:val="9FB8CD" w:themeColor="accent2"/>
                    <w:spacing w:val="10"/>
                  </w:rPr>
                  <w:sym w:font="Wingdings 3" w:char="F07D"/>
                </w:r>
                <w:sdt>
                  <w:sdtPr>
                    <w:rPr>
                      <w:rFonts w:ascii="Britannic Bold" w:hAnsi="Britannic Bold"/>
                      <w:color w:val="373C54" w:themeColor="accent1" w:themeShade="80"/>
                      <w:sz w:val="36"/>
                      <w:szCs w:val="36"/>
                    </w:rPr>
                    <w:id w:val="11024321"/>
                    <w:placeholder>
                      <w:docPart w:val="BA363445159A40FE9219017DCF4B373A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EndPr/>
                  <w:sdtContent>
                    <w:r w:rsidRPr="00EC0275">
                      <w:rPr>
                        <w:rFonts w:ascii="Britannic Bold" w:hAnsi="Britannic Bold"/>
                        <w:color w:val="373C54" w:themeColor="accent1" w:themeShade="80"/>
                        <w:sz w:val="36"/>
                        <w:szCs w:val="36"/>
                        <w:lang w:val="id-ID"/>
                      </w:rPr>
                      <w:t>Nur Agus Pratiwi</w:t>
                    </w:r>
                  </w:sdtContent>
                </w:sdt>
                <w:r>
                  <w:t xml:space="preserve"> </w:t>
                </w:r>
              </w:p>
              <w:p w:rsidR="00133522" w:rsidRPr="00133522" w:rsidRDefault="00133522" w:rsidP="00EF04B1">
                <w:pPr>
                  <w:pStyle w:val="AddressText"/>
                  <w:spacing w:line="240" w:lineRule="auto"/>
                  <w:jc w:val="left"/>
                  <w:rPr>
                    <w:rFonts w:ascii="Britannic Bold" w:hAnsi="Britannic Bold"/>
                    <w:color w:val="628BAD" w:themeColor="accent2" w:themeShade="BF"/>
                    <w:sz w:val="28"/>
                    <w:szCs w:val="28"/>
                    <w:lang w:val="id-ID"/>
                  </w:rPr>
                </w:pPr>
                <w:r w:rsidRPr="00133522">
                  <w:rPr>
                    <w:rFonts w:ascii="Britannic Bold" w:hAnsi="Britannic Bold"/>
                    <w:color w:val="628BAD" w:themeColor="accent2" w:themeShade="BF"/>
                    <w:sz w:val="28"/>
                    <w:szCs w:val="28"/>
                    <w:lang w:val="id-ID"/>
                  </w:rPr>
                  <w:t>Data Pribadi</w:t>
                </w:r>
              </w:p>
              <w:p w:rsidR="00133522" w:rsidRPr="00133522" w:rsidRDefault="00EF04B1" w:rsidP="00EF04B1">
                <w:pPr>
                  <w:pStyle w:val="AddressText"/>
                  <w:spacing w:line="240" w:lineRule="auto"/>
                  <w:jc w:val="left"/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</w:pPr>
                <w:proofErr w:type="spellStart"/>
                <w:r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>Tempat</w:t>
                </w:r>
                <w:proofErr w:type="spellEnd"/>
                <w:r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, </w:t>
                </w:r>
                <w:proofErr w:type="spellStart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>Tanggal</w:t>
                </w:r>
                <w:proofErr w:type="spellEnd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 </w:t>
                </w:r>
                <w:proofErr w:type="spellStart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>Lahir</w:t>
                </w:r>
                <w:proofErr w:type="spellEnd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: </w:t>
                </w:r>
                <w:proofErr w:type="spellStart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>Singkawang</w:t>
                </w:r>
                <w:proofErr w:type="spellEnd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, 24 </w:t>
                </w:r>
                <w:proofErr w:type="spellStart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>Agustus</w:t>
                </w:r>
                <w:proofErr w:type="spellEnd"/>
                <w:r w:rsidR="00133522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 1994</w:t>
                </w:r>
              </w:p>
              <w:p w:rsidR="00133522" w:rsidRPr="00133522" w:rsidRDefault="00133522" w:rsidP="00EF04B1">
                <w:pPr>
                  <w:pStyle w:val="AddressText"/>
                  <w:spacing w:line="240" w:lineRule="auto"/>
                  <w:jc w:val="left"/>
                  <w:rPr>
                    <w:rFonts w:ascii="Calibri" w:hAnsi="Calibri"/>
                    <w:lang w:val="id-ID"/>
                  </w:rPr>
                </w:pPr>
                <w:r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>Agama: Islam</w:t>
                </w:r>
              </w:p>
              <w:p w:rsidR="005D5ACB" w:rsidRPr="00133522" w:rsidRDefault="00133522" w:rsidP="00EF04B1">
                <w:pPr>
                  <w:pStyle w:val="AddressText"/>
                  <w:spacing w:line="240" w:lineRule="auto"/>
                  <w:jc w:val="left"/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</w:pPr>
                <w:r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 xml:space="preserve">Alamat: </w:t>
                </w:r>
                <w:r w:rsidR="005D5ACB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>Jalan Danau Sentarum, Gang Nurhadi 3, Ko</w:t>
                </w:r>
                <w:r w:rsidR="00861B93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>mplek Sentarum Mandiri 2, No. C</w:t>
                </w:r>
                <w:r w:rsidR="00EF04B1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 xml:space="preserve"> </w:t>
                </w:r>
                <w:r w:rsidR="005D5ACB"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>11, Kota Pontianak, 78116</w:t>
                </w:r>
              </w:p>
              <w:p w:rsidR="005D5ACB" w:rsidRPr="00133522" w:rsidRDefault="005D5ACB" w:rsidP="00EF04B1">
                <w:pPr>
                  <w:pStyle w:val="AddressText"/>
                  <w:spacing w:line="240" w:lineRule="auto"/>
                  <w:jc w:val="left"/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</w:pPr>
                <w:r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>Nomor HP</w:t>
                </w:r>
                <w:r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: </w:t>
                </w:r>
                <w:r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  <w:t>085654576564</w:t>
                </w:r>
              </w:p>
              <w:p w:rsidR="005D5ACB" w:rsidRPr="00EF6795" w:rsidRDefault="005D5ACB" w:rsidP="00EF04B1">
                <w:pPr>
                  <w:pStyle w:val="AddressText"/>
                  <w:spacing w:line="240" w:lineRule="auto"/>
                  <w:jc w:val="left"/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  <w:lang w:val="id-ID"/>
                  </w:rPr>
                </w:pPr>
                <w:r w:rsidRPr="001F34CC">
                  <w:rPr>
                    <w:rFonts w:ascii="Calibri" w:hAnsi="Calibri"/>
                    <w:i/>
                    <w:color w:val="628BAD" w:themeColor="accent2" w:themeShade="BF"/>
                    <w:sz w:val="24"/>
                    <w:szCs w:val="24"/>
                  </w:rPr>
                  <w:t>E-mail</w:t>
                </w:r>
                <w:r w:rsidRPr="00133522">
                  <w:rPr>
                    <w:rFonts w:ascii="Calibri" w:hAnsi="Calibri"/>
                    <w:color w:val="628BAD" w:themeColor="accent2" w:themeShade="BF"/>
                    <w:sz w:val="24"/>
                    <w:szCs w:val="24"/>
                  </w:rPr>
                  <w:t xml:space="preserve">: </w:t>
                </w:r>
                <w:hyperlink r:id="rId9" w:history="1">
                  <w:r w:rsidR="00A521AB" w:rsidRPr="00B33022">
                    <w:rPr>
                      <w:rStyle w:val="Hyperlink"/>
                      <w:rFonts w:ascii="Calibri" w:hAnsi="Calibri"/>
                      <w:color w:val="628BAD" w:themeColor="accent2" w:themeShade="BF"/>
                      <w:sz w:val="24"/>
                      <w:szCs w:val="24"/>
                      <w:u w:val="none"/>
                      <w:lang w:val="id-ID"/>
                    </w:rPr>
                    <w:t>nuraguspratiwi@gmail.com</w:t>
                  </w:r>
                </w:hyperlink>
                <w:r w:rsidRPr="00133522">
                  <w:rPr>
                    <w:color w:val="628BAD" w:themeColor="accent2" w:themeShade="BF"/>
                  </w:rPr>
                  <w:t xml:space="preserve"> </w:t>
                </w:r>
              </w:p>
            </w:tc>
            <w:tc>
              <w:tcPr>
                <w:tcW w:w="1550" w:type="pct"/>
                <w:tcBorders>
                  <w:top w:val="single" w:sz="6" w:space="0" w:color="9FB8CD" w:themeColor="accent2"/>
                  <w:left w:val="nil"/>
                  <w:bottom w:val="single" w:sz="6" w:space="0" w:color="9FB8CD" w:themeColor="accent2"/>
                  <w:right w:val="single" w:sz="6" w:space="0" w:color="9FB8CD" w:themeColor="accent2"/>
                </w:tcBorders>
                <w:tcMar>
                  <w:top w:w="360" w:type="dxa"/>
                  <w:left w:w="360" w:type="dxa"/>
                  <w:right w:w="360" w:type="dxa"/>
                </w:tcMar>
              </w:tcPr>
              <w:p w:rsidR="005D5ACB" w:rsidRDefault="00133522">
                <w:pPr>
                  <w:spacing w:after="0" w:line="240" w:lineRule="auto"/>
                </w:pPr>
                <w:r>
                  <w:rPr>
                    <w:noProof/>
                    <w:lang w:val="id-ID" w:eastAsia="id-ID"/>
                  </w:rPr>
                  <w:drawing>
                    <wp:inline distT="0" distB="0" distL="0" distR="0">
                      <wp:extent cx="1364822" cy="1819762"/>
                      <wp:effectExtent l="19050" t="19050" r="26035" b="28575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Nur Agus Pratiwi 4x6.JPG"/>
                              <pic:cNvPicPr/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64822" cy="1819762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5057A1" w:rsidRDefault="00B730DE">
          <w:pPr>
            <w:pStyle w:val="NoSpacing"/>
          </w:pPr>
        </w:p>
      </w:sdtContent>
    </w:sdt>
    <w:p w:rsidR="005057A1" w:rsidRDefault="005057A1">
      <w:pPr>
        <w:pStyle w:val="NoSpacing"/>
      </w:pP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8646"/>
      </w:tblGrid>
      <w:tr w:rsidR="005057A1">
        <w:trPr>
          <w:jc w:val="center"/>
        </w:trPr>
        <w:tc>
          <w:tcPr>
            <w:tcW w:w="365" w:type="dxa"/>
            <w:shd w:val="clear" w:color="auto" w:fill="AAB0C7" w:themeFill="accent1" w:themeFillTint="99"/>
          </w:tcPr>
          <w:p w:rsidR="005057A1" w:rsidRDefault="005057A1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p w:rsidR="005057A1" w:rsidRPr="00624A6C" w:rsidRDefault="00E5776D" w:rsidP="00624A6C">
            <w:pPr>
              <w:pStyle w:val="Section"/>
              <w:rPr>
                <w:sz w:val="22"/>
                <w:szCs w:val="22"/>
                <w:lang w:val="id-ID"/>
              </w:rPr>
            </w:pPr>
            <w:r w:rsidRPr="003142D6">
              <w:rPr>
                <w:color w:val="628BAD" w:themeColor="accent2" w:themeShade="BF"/>
                <w:sz w:val="22"/>
                <w:szCs w:val="22"/>
                <w:lang w:val="id-ID"/>
              </w:rPr>
              <w:t>Pendidikan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none" w:sz="0" w:space="0" w:color="auto"/>
                <w:right w:val="none" w:sz="0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54"/>
              <w:gridCol w:w="2601"/>
              <w:gridCol w:w="3971"/>
            </w:tblGrid>
            <w:tr w:rsidR="00E5776D" w:rsidRPr="00CF383D" w:rsidTr="00EC2076">
              <w:tc>
                <w:tcPr>
                  <w:tcW w:w="1354" w:type="dxa"/>
                </w:tcPr>
                <w:p w:rsidR="00E5776D" w:rsidRPr="00CF383D" w:rsidRDefault="00E5776D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Tahun</w:t>
                  </w:r>
                  <w:proofErr w:type="spellEnd"/>
                </w:p>
              </w:tc>
              <w:tc>
                <w:tcPr>
                  <w:tcW w:w="2601" w:type="dxa"/>
                </w:tcPr>
                <w:p w:rsidR="00E5776D" w:rsidRPr="00CF383D" w:rsidRDefault="00E5776D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Pendidikan</w:t>
                  </w:r>
                  <w:proofErr w:type="spellEnd"/>
                </w:p>
              </w:tc>
              <w:tc>
                <w:tcPr>
                  <w:tcW w:w="3971" w:type="dxa"/>
                </w:tcPr>
                <w:p w:rsidR="00E5776D" w:rsidRPr="00CF383D" w:rsidRDefault="00E5776D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Keterangan</w:t>
                  </w:r>
                  <w:proofErr w:type="spellEnd"/>
                </w:p>
              </w:tc>
            </w:tr>
            <w:tr w:rsidR="00E5776D" w:rsidRPr="00CF383D" w:rsidTr="00EC2076">
              <w:tc>
                <w:tcPr>
                  <w:tcW w:w="1354" w:type="dxa"/>
                </w:tcPr>
                <w:p w:rsidR="00E5776D" w:rsidRPr="000A1374" w:rsidRDefault="00E5776D" w:rsidP="000A1374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2011-</w:t>
                  </w:r>
                  <w:r w:rsidR="000A1374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2016</w:t>
                  </w:r>
                </w:p>
              </w:tc>
              <w:tc>
                <w:tcPr>
                  <w:tcW w:w="2601" w:type="dxa"/>
                </w:tcPr>
                <w:p w:rsidR="00E5776D" w:rsidRPr="00CF383D" w:rsidRDefault="007A6039" w:rsidP="007A6039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Tw Cen MT" w:hAnsi="Tw Cen MT"/>
                      <w:sz w:val="22"/>
                      <w:szCs w:val="22"/>
                    </w:rPr>
                    <w:t>Universitas</w:t>
                  </w:r>
                  <w:proofErr w:type="spellEnd"/>
                  <w:r>
                    <w:rPr>
                      <w:rFonts w:ascii="Tw Cen MT" w:hAnsi="Tw Cen MT"/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rFonts w:ascii="Tw Cen MT" w:hAnsi="Tw Cen MT"/>
                      <w:sz w:val="22"/>
                      <w:szCs w:val="22"/>
                    </w:rPr>
                    <w:t>Tanjungpura</w:t>
                  </w:r>
                  <w:proofErr w:type="spellEnd"/>
                  <w:r>
                    <w:rPr>
                      <w:rFonts w:ascii="Tw Cen MT" w:hAnsi="Tw Cen MT"/>
                      <w:sz w:val="22"/>
                      <w:szCs w:val="22"/>
                    </w:rPr>
                    <w:t xml:space="preserve"> (UNTAN)</w:t>
                  </w:r>
                </w:p>
              </w:tc>
              <w:tc>
                <w:tcPr>
                  <w:tcW w:w="3971" w:type="dxa"/>
                </w:tcPr>
                <w:p w:rsidR="00E5776D" w:rsidRDefault="00EF6795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Kualifikasi: Sarjana S1</w:t>
                  </w:r>
                </w:p>
                <w:p w:rsidR="00EF6795" w:rsidRDefault="00EF6795" w:rsidP="00EA1793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Program Studi: Teknik Informatika</w:t>
                  </w:r>
                </w:p>
                <w:p w:rsidR="00EF6795" w:rsidRDefault="00EF6795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Tanggal Kelulusan: 1 Juli 2016</w:t>
                  </w:r>
                </w:p>
                <w:p w:rsidR="00AD784D" w:rsidRPr="00EF6795" w:rsidRDefault="00AD784D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IPK: 3,78 (skala 4).</w:t>
                  </w:r>
                </w:p>
              </w:tc>
            </w:tr>
            <w:tr w:rsidR="00E5776D" w:rsidRPr="00CF383D" w:rsidTr="00EC2076">
              <w:tc>
                <w:tcPr>
                  <w:tcW w:w="1354" w:type="dxa"/>
                </w:tcPr>
                <w:p w:rsidR="00E5776D" w:rsidRPr="00CF383D" w:rsidRDefault="00E5776D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2008-2011</w:t>
                  </w:r>
                </w:p>
              </w:tc>
              <w:tc>
                <w:tcPr>
                  <w:tcW w:w="2601" w:type="dxa"/>
                </w:tcPr>
                <w:p w:rsidR="00E5776D" w:rsidRPr="00CF383D" w:rsidRDefault="00E5776D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SMA 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Negeri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 3 Pontianak</w:t>
                  </w:r>
                </w:p>
              </w:tc>
              <w:tc>
                <w:tcPr>
                  <w:tcW w:w="3971" w:type="dxa"/>
                </w:tcPr>
                <w:p w:rsidR="00E5776D" w:rsidRPr="00CF383D" w:rsidRDefault="00E5776D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</w:p>
              </w:tc>
            </w:tr>
            <w:tr w:rsidR="00D66B09" w:rsidRPr="00CF383D" w:rsidTr="00EC2076">
              <w:tc>
                <w:tcPr>
                  <w:tcW w:w="1354" w:type="dxa"/>
                </w:tcPr>
                <w:p w:rsidR="00D66B09" w:rsidRPr="00D66B09" w:rsidRDefault="00D66B09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D66B09">
                    <w:rPr>
                      <w:rFonts w:ascii="Tw Cen MT" w:hAnsi="Tw Cen MT"/>
                      <w:sz w:val="22"/>
                      <w:szCs w:val="22"/>
                    </w:rPr>
                    <w:t>2005-2008</w:t>
                  </w:r>
                </w:p>
              </w:tc>
              <w:tc>
                <w:tcPr>
                  <w:tcW w:w="2601" w:type="dxa"/>
                </w:tcPr>
                <w:p w:rsidR="00D66B09" w:rsidRPr="00D66B09" w:rsidRDefault="00D66B09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D66B09">
                    <w:rPr>
                      <w:rFonts w:ascii="Tw Cen MT" w:hAnsi="Tw Cen MT"/>
                      <w:sz w:val="22"/>
                      <w:szCs w:val="22"/>
                    </w:rPr>
                    <w:t xml:space="preserve">SMP </w:t>
                  </w:r>
                  <w:proofErr w:type="spellStart"/>
                  <w:r w:rsidRPr="00D66B09">
                    <w:rPr>
                      <w:rFonts w:ascii="Tw Cen MT" w:hAnsi="Tw Cen MT"/>
                      <w:sz w:val="22"/>
                      <w:szCs w:val="22"/>
                    </w:rPr>
                    <w:t>Negeri</w:t>
                  </w:r>
                  <w:proofErr w:type="spellEnd"/>
                  <w:r w:rsidRPr="00D66B09">
                    <w:rPr>
                      <w:rFonts w:ascii="Tw Cen MT" w:hAnsi="Tw Cen MT"/>
                      <w:sz w:val="22"/>
                      <w:szCs w:val="22"/>
                    </w:rPr>
                    <w:t xml:space="preserve"> 10 Pontianak</w:t>
                  </w:r>
                </w:p>
              </w:tc>
              <w:tc>
                <w:tcPr>
                  <w:tcW w:w="3971" w:type="dxa"/>
                </w:tcPr>
                <w:p w:rsidR="00D66B09" w:rsidRPr="00D66B09" w:rsidRDefault="00D66B09" w:rsidP="00E5776D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</w:p>
              </w:tc>
            </w:tr>
          </w:tbl>
          <w:p w:rsidR="00621288" w:rsidRPr="003142D6" w:rsidRDefault="00621288" w:rsidP="00104A19">
            <w:pPr>
              <w:pStyle w:val="ListBullet"/>
              <w:numPr>
                <w:ilvl w:val="0"/>
                <w:numId w:val="0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FA50A7" w:rsidRDefault="00FA50A7" w:rsidP="00624A6C">
            <w:pPr>
              <w:pStyle w:val="Section"/>
              <w:rPr>
                <w:color w:val="628BAD" w:themeColor="accent2" w:themeShade="BF"/>
                <w:sz w:val="22"/>
                <w:szCs w:val="22"/>
                <w:lang w:val="id-ID"/>
              </w:rPr>
            </w:pPr>
            <w:r>
              <w:rPr>
                <w:color w:val="628BAD" w:themeColor="accent2" w:themeShade="BF"/>
                <w:sz w:val="22"/>
                <w:szCs w:val="22"/>
                <w:lang w:val="id-ID"/>
              </w:rPr>
              <w:t>Pengalaman Kerja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none" w:sz="0" w:space="0" w:color="auto"/>
                <w:right w:val="none" w:sz="0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0"/>
              <w:gridCol w:w="1547"/>
              <w:gridCol w:w="1867"/>
              <w:gridCol w:w="1092"/>
              <w:gridCol w:w="2510"/>
            </w:tblGrid>
            <w:tr w:rsidR="00EC2076" w:rsidRPr="00CF383D" w:rsidTr="007A6039">
              <w:tc>
                <w:tcPr>
                  <w:tcW w:w="962" w:type="dxa"/>
                </w:tcPr>
                <w:p w:rsidR="00FA50A7" w:rsidRPr="00CF383D" w:rsidRDefault="00FA50A7" w:rsidP="00FA50A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Tahun</w:t>
                  </w:r>
                  <w:proofErr w:type="spellEnd"/>
                </w:p>
              </w:tc>
              <w:tc>
                <w:tcPr>
                  <w:tcW w:w="1692" w:type="dxa"/>
                </w:tcPr>
                <w:p w:rsidR="00FA50A7" w:rsidRPr="00FA50A7" w:rsidRDefault="00FA50A7" w:rsidP="00FA50A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  <w:t>Nama</w:t>
                  </w:r>
                </w:p>
              </w:tc>
              <w:tc>
                <w:tcPr>
                  <w:tcW w:w="2076" w:type="dxa"/>
                </w:tcPr>
                <w:p w:rsidR="00FA50A7" w:rsidRPr="00FA50A7" w:rsidRDefault="00FA50A7" w:rsidP="00FA50A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  <w:t>Tempat</w:t>
                  </w:r>
                </w:p>
              </w:tc>
              <w:tc>
                <w:tcPr>
                  <w:tcW w:w="349" w:type="dxa"/>
                </w:tcPr>
                <w:p w:rsidR="00FA50A7" w:rsidRDefault="00FA50A7" w:rsidP="00FA50A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  <w:t>Posisi</w:t>
                  </w:r>
                </w:p>
              </w:tc>
              <w:tc>
                <w:tcPr>
                  <w:tcW w:w="2847" w:type="dxa"/>
                </w:tcPr>
                <w:p w:rsidR="00FA50A7" w:rsidRDefault="007A6039" w:rsidP="00FA50A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  <w:t>Tugas</w:t>
                  </w:r>
                </w:p>
              </w:tc>
            </w:tr>
            <w:tr w:rsidR="00EC2076" w:rsidRPr="00CF383D" w:rsidTr="007A6039">
              <w:tc>
                <w:tcPr>
                  <w:tcW w:w="962" w:type="dxa"/>
                </w:tcPr>
                <w:p w:rsidR="00FA50A7" w:rsidRPr="000A1374" w:rsidRDefault="00FA50A7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2016</w:t>
                  </w:r>
                </w:p>
              </w:tc>
              <w:tc>
                <w:tcPr>
                  <w:tcW w:w="1692" w:type="dxa"/>
                </w:tcPr>
                <w:p w:rsidR="00FA50A7" w:rsidRPr="007A6039" w:rsidRDefault="007A6039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Her Hijab Shop</w:t>
                  </w:r>
                </w:p>
              </w:tc>
              <w:tc>
                <w:tcPr>
                  <w:tcW w:w="2076" w:type="dxa"/>
                </w:tcPr>
                <w:p w:rsidR="00FA50A7" w:rsidRPr="00EC2076" w:rsidRDefault="00EC2076" w:rsidP="00EC2076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 w:rsidRPr="001F34CC">
                    <w:rPr>
                      <w:rFonts w:ascii="Tw Cen MT" w:hAnsi="Tw Cen MT"/>
                      <w:i/>
                      <w:sz w:val="22"/>
                      <w:szCs w:val="22"/>
                      <w:lang w:val="id-ID"/>
                    </w:rPr>
                    <w:t>Mobile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, bersifat </w:t>
                  </w:r>
                  <w:r w:rsidRPr="001F34CC">
                    <w:rPr>
                      <w:rFonts w:ascii="Tw Cen MT" w:hAnsi="Tw Cen MT"/>
                      <w:i/>
                      <w:sz w:val="22"/>
                      <w:szCs w:val="22"/>
                      <w:lang w:val="id-ID"/>
                    </w:rPr>
                    <w:t>online</w:t>
                  </w:r>
                </w:p>
              </w:tc>
              <w:tc>
                <w:tcPr>
                  <w:tcW w:w="349" w:type="dxa"/>
                </w:tcPr>
                <w:p w:rsidR="00FA50A7" w:rsidRDefault="007A6039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Pengelola</w:t>
                  </w:r>
                </w:p>
              </w:tc>
              <w:tc>
                <w:tcPr>
                  <w:tcW w:w="2847" w:type="dxa"/>
                </w:tcPr>
                <w:p w:rsidR="00FA50A7" w:rsidRDefault="007A6039" w:rsidP="007A6039">
                  <w:pPr>
                    <w:pStyle w:val="ListParagraph"/>
                    <w:numPr>
                      <w:ilvl w:val="0"/>
                      <w:numId w:val="35"/>
                    </w:numPr>
                    <w:spacing w:line="360" w:lineRule="auto"/>
                    <w:ind w:left="385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Bertanggung jawab dengan pelayanan pelanggan</w:t>
                  </w:r>
                </w:p>
                <w:p w:rsidR="007A6039" w:rsidRPr="007A6039" w:rsidRDefault="007A6039" w:rsidP="00EC2076">
                  <w:pPr>
                    <w:pStyle w:val="ListParagraph"/>
                    <w:numPr>
                      <w:ilvl w:val="0"/>
                      <w:numId w:val="35"/>
                    </w:numPr>
                    <w:spacing w:line="360" w:lineRule="auto"/>
                    <w:ind w:left="385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Menangani </w:t>
                  </w:r>
                  <w:r w:rsidR="00EC2076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promosi 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produk</w:t>
                  </w:r>
                  <w:r w:rsidR="00EC2076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dan penjualan.</w:t>
                  </w:r>
                </w:p>
              </w:tc>
            </w:tr>
            <w:tr w:rsidR="00EC2076" w:rsidRPr="00CF383D" w:rsidTr="007A6039">
              <w:tc>
                <w:tcPr>
                  <w:tcW w:w="962" w:type="dxa"/>
                </w:tcPr>
                <w:p w:rsidR="00FA50A7" w:rsidRPr="007A6039" w:rsidRDefault="007A6039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2014-2016</w:t>
                  </w:r>
                </w:p>
              </w:tc>
              <w:tc>
                <w:tcPr>
                  <w:tcW w:w="1692" w:type="dxa"/>
                </w:tcPr>
                <w:p w:rsidR="00FA50A7" w:rsidRPr="007A6039" w:rsidRDefault="007A6039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Program studi Teknik Informatika UNTAN</w:t>
                  </w:r>
                </w:p>
              </w:tc>
              <w:tc>
                <w:tcPr>
                  <w:tcW w:w="2076" w:type="dxa"/>
                </w:tcPr>
                <w:p w:rsidR="00FA50A7" w:rsidRPr="007A6039" w:rsidRDefault="007A6039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Laboratorium Teknik Informatika UNTAN</w:t>
                  </w:r>
                </w:p>
              </w:tc>
              <w:tc>
                <w:tcPr>
                  <w:tcW w:w="349" w:type="dxa"/>
                </w:tcPr>
                <w:p w:rsidR="00FA50A7" w:rsidRPr="007A6039" w:rsidRDefault="007A6039" w:rsidP="00FA50A7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Pengajar praktikum</w:t>
                  </w:r>
                </w:p>
              </w:tc>
              <w:tc>
                <w:tcPr>
                  <w:tcW w:w="2847" w:type="dxa"/>
                </w:tcPr>
                <w:p w:rsidR="00FA50A7" w:rsidRPr="007A6039" w:rsidRDefault="007A6039" w:rsidP="001F34CC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 w:rsidRPr="007A6039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Bertanggung jawab </w:t>
                  </w:r>
                  <w:r w:rsidR="001F34CC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kepada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</w:t>
                  </w:r>
                  <w:r w:rsidRPr="007A6039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pemberian materi praktikum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serta proses sebelum dan setelah praktikum</w:t>
                  </w:r>
                  <w:r w:rsidRPr="007A6039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Algoritma dan </w:t>
                  </w:r>
                  <w:r w:rsidRPr="007A6039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lastRenderedPageBreak/>
                    <w:t xml:space="preserve">Pemrograman </w:t>
                  </w:r>
                  <w:r w:rsidR="001F34CC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untuk</w:t>
                  </w:r>
                  <w:r w:rsidRPr="007A6039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mahasiswa program studi Teknik Elektro UNTAN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.</w:t>
                  </w:r>
                </w:p>
              </w:tc>
            </w:tr>
          </w:tbl>
          <w:p w:rsidR="00FA50A7" w:rsidRPr="00FA50A7" w:rsidRDefault="00FA50A7" w:rsidP="00FA50A7">
            <w:pPr>
              <w:rPr>
                <w:lang w:val="id-ID"/>
              </w:rPr>
            </w:pPr>
          </w:p>
          <w:p w:rsidR="00104A19" w:rsidRPr="00624A6C" w:rsidRDefault="00624A6C" w:rsidP="00624A6C">
            <w:pPr>
              <w:pStyle w:val="Section"/>
              <w:rPr>
                <w:sz w:val="22"/>
                <w:szCs w:val="22"/>
                <w:lang w:val="id-ID"/>
              </w:rPr>
            </w:pPr>
            <w:r>
              <w:rPr>
                <w:color w:val="628BAD" w:themeColor="accent2" w:themeShade="BF"/>
                <w:sz w:val="22"/>
                <w:szCs w:val="22"/>
                <w:lang w:val="id-ID"/>
              </w:rPr>
              <w:t>Seminar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3694"/>
              <w:gridCol w:w="1567"/>
              <w:gridCol w:w="1831"/>
            </w:tblGrid>
            <w:tr w:rsidR="00104A19" w:rsidRPr="00CF383D" w:rsidTr="00875F24">
              <w:trPr>
                <w:tblHeader/>
              </w:trPr>
              <w:tc>
                <w:tcPr>
                  <w:tcW w:w="834" w:type="dxa"/>
                </w:tcPr>
                <w:p w:rsidR="00104A19" w:rsidRPr="00CF383D" w:rsidRDefault="00104A19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Tahun</w:t>
                  </w:r>
                  <w:proofErr w:type="spellEnd"/>
                </w:p>
              </w:tc>
              <w:tc>
                <w:tcPr>
                  <w:tcW w:w="3694" w:type="dxa"/>
                </w:tcPr>
                <w:p w:rsidR="00104A19" w:rsidRPr="00CF383D" w:rsidRDefault="00104A19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Nama Seminar</w:t>
                  </w:r>
                </w:p>
              </w:tc>
              <w:tc>
                <w:tcPr>
                  <w:tcW w:w="1567" w:type="dxa"/>
                </w:tcPr>
                <w:p w:rsidR="00104A19" w:rsidRPr="00CF383D" w:rsidRDefault="00104A19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Tempat</w:t>
                  </w:r>
                  <w:proofErr w:type="spellEnd"/>
                </w:p>
              </w:tc>
              <w:tc>
                <w:tcPr>
                  <w:tcW w:w="1831" w:type="dxa"/>
                </w:tcPr>
                <w:p w:rsidR="00104A19" w:rsidRPr="00CF383D" w:rsidRDefault="00104A19" w:rsidP="00EA07E7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Penyelenggara</w:t>
                  </w:r>
                  <w:proofErr w:type="spellEnd"/>
                </w:p>
              </w:tc>
            </w:tr>
            <w:tr w:rsidR="00104A19" w:rsidRPr="00CF383D" w:rsidTr="00875F24">
              <w:tc>
                <w:tcPr>
                  <w:tcW w:w="834" w:type="dxa"/>
                </w:tcPr>
                <w:p w:rsidR="00104A19" w:rsidRPr="00CF383D" w:rsidRDefault="00104A19" w:rsidP="00104A19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2014</w:t>
                  </w:r>
                </w:p>
              </w:tc>
              <w:tc>
                <w:tcPr>
                  <w:tcW w:w="3694" w:type="dxa"/>
                </w:tcPr>
                <w:p w:rsidR="00104A19" w:rsidRPr="00CF383D" w:rsidRDefault="00104A19" w:rsidP="00104A19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Design Your Online Future</w:t>
                  </w:r>
                </w:p>
              </w:tc>
              <w:tc>
                <w:tcPr>
                  <w:tcW w:w="1567" w:type="dxa"/>
                </w:tcPr>
                <w:p w:rsidR="00104A19" w:rsidRPr="00CF383D" w:rsidRDefault="00104A19" w:rsidP="00104A19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STMIK 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Widya</w:t>
                  </w:r>
                  <w:proofErr w:type="spellEnd"/>
                  <w:r w:rsidR="00EF6795">
                    <w:rPr>
                      <w:rFonts w:ascii="Tw Cen MT" w:hAnsi="Tw Cen MT"/>
                      <w:sz w:val="22"/>
                      <w:szCs w:val="22"/>
                    </w:rPr>
                    <w:t xml:space="preserve"> Dharma - </w:t>
                  </w: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Pontianak</w:t>
                  </w:r>
                </w:p>
              </w:tc>
              <w:tc>
                <w:tcPr>
                  <w:tcW w:w="1831" w:type="dxa"/>
                </w:tcPr>
                <w:p w:rsidR="00104A19" w:rsidRPr="00CF383D" w:rsidRDefault="00104A19" w:rsidP="00104A19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Indosat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Indosat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Ooredoo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)</w:t>
                  </w:r>
                </w:p>
              </w:tc>
            </w:tr>
          </w:tbl>
          <w:p w:rsidR="00A543A6" w:rsidRPr="003142D6" w:rsidRDefault="00A543A6" w:rsidP="002770B1">
            <w:pPr>
              <w:pStyle w:val="Section"/>
              <w:rPr>
                <w:color w:val="628BAD" w:themeColor="accent2" w:themeShade="BF"/>
                <w:sz w:val="16"/>
                <w:szCs w:val="16"/>
                <w:lang w:val="id-ID"/>
              </w:rPr>
            </w:pPr>
          </w:p>
          <w:p w:rsidR="0064239B" w:rsidRDefault="0064239B" w:rsidP="0064239B">
            <w:pPr>
              <w:rPr>
                <w:rFonts w:asciiTheme="majorHAnsi" w:hAnsiTheme="majorHAnsi"/>
                <w:b/>
                <w:color w:val="628BAD" w:themeColor="accent2" w:themeShade="BF"/>
                <w:sz w:val="22"/>
                <w:szCs w:val="22"/>
                <w:lang w:val="id-ID"/>
              </w:rPr>
            </w:pPr>
            <w:r w:rsidRPr="0064239B">
              <w:rPr>
                <w:rFonts w:asciiTheme="majorHAnsi" w:hAnsiTheme="majorHAnsi"/>
                <w:b/>
                <w:color w:val="628BAD" w:themeColor="accent2" w:themeShade="BF"/>
                <w:sz w:val="22"/>
                <w:szCs w:val="22"/>
                <w:lang w:val="id-ID"/>
              </w:rPr>
              <w:t xml:space="preserve">Pengalaman </w:t>
            </w:r>
            <w:r>
              <w:rPr>
                <w:rFonts w:asciiTheme="majorHAnsi" w:hAnsiTheme="majorHAnsi"/>
                <w:b/>
                <w:color w:val="628BAD" w:themeColor="accent2" w:themeShade="BF"/>
                <w:sz w:val="22"/>
                <w:szCs w:val="22"/>
                <w:lang w:val="id-ID"/>
              </w:rPr>
              <w:t>Relawan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6559"/>
            </w:tblGrid>
            <w:tr w:rsidR="0064239B" w:rsidRPr="00CF383D" w:rsidTr="006C03C4">
              <w:tc>
                <w:tcPr>
                  <w:tcW w:w="1367" w:type="dxa"/>
                </w:tcPr>
                <w:p w:rsidR="0064239B" w:rsidRPr="00F65903" w:rsidRDefault="0064239B" w:rsidP="0064239B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  <w:t>Tahun</w:t>
                  </w:r>
                </w:p>
              </w:tc>
              <w:tc>
                <w:tcPr>
                  <w:tcW w:w="6559" w:type="dxa"/>
                </w:tcPr>
                <w:p w:rsidR="0064239B" w:rsidRPr="00CF383D" w:rsidRDefault="0064239B" w:rsidP="0064239B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Keterangan</w:t>
                  </w:r>
                  <w:proofErr w:type="spellEnd"/>
                </w:p>
              </w:tc>
            </w:tr>
            <w:tr w:rsidR="00FD3CE4" w:rsidRPr="00FD3CE4" w:rsidTr="006C03C4">
              <w:tc>
                <w:tcPr>
                  <w:tcW w:w="1367" w:type="dxa"/>
                </w:tcPr>
                <w:p w:rsidR="00FD3CE4" w:rsidRPr="00FD3CE4" w:rsidRDefault="00FD3CE4" w:rsidP="00FD3CE4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2016-sekarang</w:t>
                  </w:r>
                </w:p>
              </w:tc>
              <w:tc>
                <w:tcPr>
                  <w:tcW w:w="6559" w:type="dxa"/>
                </w:tcPr>
                <w:p w:rsidR="00FD3CE4" w:rsidRPr="00FD3CE4" w:rsidRDefault="00FD3CE4" w:rsidP="00FD3CE4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Relawan organisasi Cintabukudotcom sebagai Staf E-book.</w:t>
                  </w:r>
                </w:p>
              </w:tc>
            </w:tr>
            <w:tr w:rsidR="0064239B" w:rsidRPr="00CF383D" w:rsidTr="006C03C4">
              <w:tc>
                <w:tcPr>
                  <w:tcW w:w="1367" w:type="dxa"/>
                </w:tcPr>
                <w:p w:rsidR="0064239B" w:rsidRDefault="0064239B" w:rsidP="0064239B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2014</w:t>
                  </w:r>
                </w:p>
              </w:tc>
              <w:tc>
                <w:tcPr>
                  <w:tcW w:w="6559" w:type="dxa"/>
                </w:tcPr>
                <w:p w:rsidR="0064239B" w:rsidRDefault="0064239B" w:rsidP="001F34CC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Relawan </w:t>
                  </w:r>
                  <w:r w:rsidRPr="001F34CC">
                    <w:rPr>
                      <w:rFonts w:ascii="Tw Cen MT" w:hAnsi="Tw Cen MT"/>
                      <w:i/>
                      <w:sz w:val="22"/>
                      <w:szCs w:val="22"/>
                      <w:lang w:val="id-ID"/>
                    </w:rPr>
                    <w:t>Event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Workshop Geospasial Peningkatan Kompetensi IG untuk Mendukung Kebijakan Satu Peta bagi Pembangunan Berkelanjutan oleh Badan Informasi Geospasial bekerjasama dengan </w:t>
                  </w:r>
                  <w:r w:rsidR="001F34CC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UNTAN</w:t>
                  </w:r>
                  <w:r w:rsidR="00121DC0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, bertugas sebagai kru pendukung </w:t>
                  </w:r>
                  <w:r w:rsidR="00121DC0" w:rsidRPr="001F34CC">
                    <w:rPr>
                      <w:rFonts w:ascii="Tw Cen MT" w:hAnsi="Tw Cen MT"/>
                      <w:i/>
                      <w:sz w:val="22"/>
                      <w:szCs w:val="22"/>
                      <w:lang w:val="id-ID"/>
                    </w:rPr>
                    <w:t>event</w:t>
                  </w:r>
                  <w:r w:rsidR="00121DC0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.</w:t>
                  </w:r>
                </w:p>
              </w:tc>
            </w:tr>
            <w:tr w:rsidR="0064239B" w:rsidRPr="00CF383D" w:rsidTr="006C03C4">
              <w:tc>
                <w:tcPr>
                  <w:tcW w:w="1367" w:type="dxa"/>
                </w:tcPr>
                <w:p w:rsidR="0064239B" w:rsidRPr="008E1B21" w:rsidRDefault="00121DC0" w:rsidP="0064239B">
                  <w:pPr>
                    <w:spacing w:line="360" w:lineRule="auto"/>
                    <w:jc w:val="both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2013</w:t>
                  </w:r>
                </w:p>
              </w:tc>
              <w:tc>
                <w:tcPr>
                  <w:tcW w:w="6559" w:type="dxa"/>
                </w:tcPr>
                <w:p w:rsidR="0064239B" w:rsidRPr="00121DC0" w:rsidRDefault="00121DC0" w:rsidP="00FF7F03">
                  <w:pPr>
                    <w:spacing w:line="360" w:lineRule="auto"/>
                    <w:jc w:val="both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Relawan Seminar </w:t>
                  </w:r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Digital Innovation and 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Enterpreneurship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 for Stronger Indonesia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oleh 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Indosat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Indosat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Ooredoo</w:t>
                  </w:r>
                  <w:proofErr w:type="spellEnd"/>
                  <w:r w:rsidRPr="00CF383D">
                    <w:rPr>
                      <w:rFonts w:ascii="Tw Cen MT" w:hAnsi="Tw Cen MT"/>
                      <w:sz w:val="22"/>
                      <w:szCs w:val="22"/>
                    </w:rPr>
                    <w:t>)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, bertugas sebagai kru pendukung </w:t>
                  </w:r>
                  <w:r w:rsidR="00FF7F03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acara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.</w:t>
                  </w:r>
                </w:p>
              </w:tc>
            </w:tr>
          </w:tbl>
          <w:p w:rsidR="0064239B" w:rsidRPr="0064239B" w:rsidRDefault="0064239B" w:rsidP="0064239B">
            <w:pPr>
              <w:rPr>
                <w:rFonts w:asciiTheme="majorHAnsi" w:hAnsiTheme="majorHAnsi"/>
                <w:b/>
                <w:sz w:val="16"/>
                <w:szCs w:val="16"/>
                <w:lang w:val="id-ID"/>
              </w:rPr>
            </w:pPr>
          </w:p>
          <w:p w:rsidR="00745961" w:rsidRPr="003142D6" w:rsidRDefault="00A543A6" w:rsidP="002770B1">
            <w:pPr>
              <w:pStyle w:val="Section"/>
              <w:rPr>
                <w:color w:val="628BAD" w:themeColor="accent2" w:themeShade="BF"/>
                <w:sz w:val="22"/>
                <w:szCs w:val="22"/>
                <w:lang w:val="id-ID"/>
              </w:rPr>
            </w:pPr>
            <w:r w:rsidRPr="003142D6">
              <w:rPr>
                <w:color w:val="628BAD" w:themeColor="accent2" w:themeShade="BF"/>
                <w:sz w:val="22"/>
                <w:szCs w:val="22"/>
                <w:lang w:val="id-ID"/>
              </w:rPr>
              <w:t>Pengalaman Organisasi</w:t>
            </w:r>
            <w:r w:rsidR="00875F24" w:rsidRPr="003142D6">
              <w:rPr>
                <w:color w:val="628BAD" w:themeColor="accent2" w:themeShade="BF"/>
                <w:sz w:val="22"/>
                <w:szCs w:val="22"/>
                <w:lang w:val="id-ID"/>
              </w:rPr>
              <w:t xml:space="preserve"> dan Kepanitiaan</w:t>
            </w:r>
          </w:p>
          <w:tbl>
            <w:tblPr>
              <w:tblStyle w:val="TableGrid"/>
              <w:tblW w:w="0" w:type="auto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7"/>
              <w:gridCol w:w="6559"/>
            </w:tblGrid>
            <w:tr w:rsidR="00A543A6" w:rsidRPr="00CF383D" w:rsidTr="00875F24">
              <w:tc>
                <w:tcPr>
                  <w:tcW w:w="1367" w:type="dxa"/>
                </w:tcPr>
                <w:p w:rsidR="00A543A6" w:rsidRPr="00F65903" w:rsidRDefault="00875F24" w:rsidP="00A543A6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b/>
                      <w:sz w:val="22"/>
                      <w:szCs w:val="22"/>
                      <w:lang w:val="id-ID"/>
                    </w:rPr>
                    <w:t>Tahun</w:t>
                  </w:r>
                </w:p>
              </w:tc>
              <w:tc>
                <w:tcPr>
                  <w:tcW w:w="6559" w:type="dxa"/>
                </w:tcPr>
                <w:p w:rsidR="00A543A6" w:rsidRPr="00CF383D" w:rsidRDefault="00A543A6" w:rsidP="00A543A6">
                  <w:pPr>
                    <w:spacing w:line="360" w:lineRule="auto"/>
                    <w:jc w:val="center"/>
                    <w:rPr>
                      <w:rFonts w:ascii="Tw Cen MT" w:hAnsi="Tw Cen MT"/>
                      <w:b/>
                      <w:sz w:val="22"/>
                      <w:szCs w:val="22"/>
                    </w:rPr>
                  </w:pPr>
                  <w:proofErr w:type="spellStart"/>
                  <w:r w:rsidRPr="00CF383D">
                    <w:rPr>
                      <w:rFonts w:ascii="Tw Cen MT" w:hAnsi="Tw Cen MT"/>
                      <w:b/>
                      <w:sz w:val="22"/>
                      <w:szCs w:val="22"/>
                    </w:rPr>
                    <w:t>Keterangan</w:t>
                  </w:r>
                  <w:proofErr w:type="spellEnd"/>
                </w:p>
              </w:tc>
            </w:tr>
            <w:tr w:rsidR="00631885" w:rsidRPr="00CF383D" w:rsidTr="00875F24">
              <w:tc>
                <w:tcPr>
                  <w:tcW w:w="1367" w:type="dxa"/>
                </w:tcPr>
                <w:p w:rsidR="00631885" w:rsidRDefault="00631885" w:rsidP="00631885">
                  <w:pPr>
                    <w:spacing w:line="360" w:lineRule="auto"/>
                    <w:jc w:val="both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2014</w:t>
                  </w:r>
                </w:p>
              </w:tc>
              <w:tc>
                <w:tcPr>
                  <w:tcW w:w="6559" w:type="dxa"/>
                </w:tcPr>
                <w:p w:rsidR="00631885" w:rsidRDefault="00631885" w:rsidP="00631885">
                  <w:pPr>
                    <w:spacing w:line="360" w:lineRule="auto"/>
                    <w:jc w:val="both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Komite pelaksana </w:t>
                  </w:r>
                  <w:r w:rsidRPr="00534575">
                    <w:rPr>
                      <w:rFonts w:ascii="Tw Cen MT" w:hAnsi="Tw Cen MT"/>
                      <w:i/>
                      <w:sz w:val="22"/>
                      <w:szCs w:val="22"/>
                      <w:lang w:val="id-ID"/>
                    </w:rPr>
                    <w:t>event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AIESEC Global Village “One Day Around the World”.</w:t>
                  </w:r>
                </w:p>
              </w:tc>
            </w:tr>
            <w:tr w:rsidR="00631885" w:rsidRPr="00CF383D" w:rsidTr="00875F24">
              <w:tc>
                <w:tcPr>
                  <w:tcW w:w="1367" w:type="dxa"/>
                </w:tcPr>
                <w:p w:rsidR="00631885" w:rsidRPr="008E1B21" w:rsidRDefault="00631885" w:rsidP="00631885">
                  <w:pPr>
                    <w:spacing w:line="360" w:lineRule="auto"/>
                    <w:jc w:val="both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2014-2015</w:t>
                  </w:r>
                </w:p>
              </w:tc>
              <w:tc>
                <w:tcPr>
                  <w:tcW w:w="6559" w:type="dxa"/>
                </w:tcPr>
                <w:p w:rsidR="00631885" w:rsidRDefault="00631885" w:rsidP="00631885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Anggota Divisi Human Resources Development (HRD) di Unit Kegiatan Mahasiswa (UKM) Jaringan Organisasi Internasional Mahasiswa UNTAN.</w:t>
                  </w:r>
                </w:p>
              </w:tc>
            </w:tr>
            <w:tr w:rsidR="00631885" w:rsidRPr="00CF383D" w:rsidTr="00875F24">
              <w:tc>
                <w:tcPr>
                  <w:tcW w:w="1367" w:type="dxa"/>
                </w:tcPr>
                <w:p w:rsidR="00631885" w:rsidRPr="005B3107" w:rsidRDefault="00631885" w:rsidP="00631885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2013</w:t>
                  </w:r>
                </w:p>
              </w:tc>
              <w:tc>
                <w:tcPr>
                  <w:tcW w:w="6559" w:type="dxa"/>
                </w:tcPr>
                <w:p w:rsidR="00631885" w:rsidRDefault="00631885" w:rsidP="001F34CC">
                  <w:pPr>
                    <w:spacing w:line="360" w:lineRule="auto"/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</w:pP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Panitia Acara </w:t>
                  </w:r>
                  <w:r w:rsidRPr="001F34CC">
                    <w:rPr>
                      <w:rFonts w:ascii="Tw Cen MT" w:hAnsi="Tw Cen MT"/>
                      <w:i/>
                      <w:sz w:val="22"/>
                      <w:szCs w:val="22"/>
                      <w:lang w:val="id-ID"/>
                    </w:rPr>
                    <w:t>Gathering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 xml:space="preserve"> Keluarga Besar Program Studi Teknik Informatika </w:t>
                  </w:r>
                  <w:r w:rsidR="001F34CC"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UNTAN</w:t>
                  </w:r>
                  <w:r>
                    <w:rPr>
                      <w:rFonts w:ascii="Tw Cen MT" w:hAnsi="Tw Cen MT"/>
                      <w:sz w:val="22"/>
                      <w:szCs w:val="22"/>
                      <w:lang w:val="id-ID"/>
                    </w:rPr>
                    <w:t>.</w:t>
                  </w:r>
                </w:p>
              </w:tc>
            </w:tr>
          </w:tbl>
          <w:p w:rsidR="00A543A6" w:rsidRDefault="00A543A6" w:rsidP="00A543A6">
            <w:pPr>
              <w:rPr>
                <w:sz w:val="16"/>
                <w:szCs w:val="16"/>
                <w:lang w:val="id-ID"/>
              </w:rPr>
            </w:pPr>
          </w:p>
          <w:p w:rsidR="00FD3CE4" w:rsidRDefault="00FD3CE4" w:rsidP="00A543A6">
            <w:pPr>
              <w:rPr>
                <w:sz w:val="16"/>
                <w:szCs w:val="16"/>
                <w:lang w:val="id-ID"/>
              </w:rPr>
            </w:pPr>
          </w:p>
          <w:p w:rsidR="00FD3CE4" w:rsidRDefault="00FD3CE4" w:rsidP="00A543A6">
            <w:pPr>
              <w:rPr>
                <w:sz w:val="16"/>
                <w:szCs w:val="16"/>
                <w:lang w:val="id-ID"/>
              </w:rPr>
            </w:pPr>
          </w:p>
          <w:p w:rsidR="005057A1" w:rsidRPr="003142D6" w:rsidRDefault="00EF6795">
            <w:pPr>
              <w:pStyle w:val="Section"/>
              <w:rPr>
                <w:sz w:val="22"/>
                <w:szCs w:val="22"/>
                <w:lang w:val="id-ID"/>
              </w:rPr>
            </w:pPr>
            <w:r w:rsidRPr="003142D6">
              <w:rPr>
                <w:color w:val="628BAD" w:themeColor="accent2" w:themeShade="BF"/>
                <w:sz w:val="22"/>
                <w:szCs w:val="22"/>
                <w:lang w:val="id-ID"/>
              </w:rPr>
              <w:lastRenderedPageBreak/>
              <w:t>Keahlian</w:t>
            </w:r>
          </w:p>
          <w:p w:rsidR="003142D6" w:rsidRPr="00FA50A7" w:rsidRDefault="003142D6" w:rsidP="003142D6">
            <w:pPr>
              <w:pStyle w:val="ListBullet"/>
            </w:pPr>
            <w:r w:rsidRPr="00FA50A7">
              <w:rPr>
                <w:lang w:val="id-ID"/>
              </w:rPr>
              <w:t xml:space="preserve">Menguasai </w:t>
            </w:r>
            <w:proofErr w:type="spellStart"/>
            <w:r w:rsidR="001F34CC">
              <w:t>a</w:t>
            </w:r>
            <w:r w:rsidRPr="00FA50A7">
              <w:t>plikasi</w:t>
            </w:r>
            <w:proofErr w:type="spellEnd"/>
            <w:r w:rsidR="001F34CC">
              <w:rPr>
                <w:lang w:val="id-ID"/>
              </w:rPr>
              <w:t xml:space="preserve"> </w:t>
            </w:r>
            <w:r w:rsidRPr="00FA50A7">
              <w:t xml:space="preserve">Microsoft Word, Microsoft Excel, Microsoft </w:t>
            </w:r>
            <w:proofErr w:type="spellStart"/>
            <w:r w:rsidRPr="00FA50A7">
              <w:t>Powerpoint</w:t>
            </w:r>
            <w:proofErr w:type="spellEnd"/>
            <w:r w:rsidRPr="00FA50A7">
              <w:t xml:space="preserve">, Microsoft Access, </w:t>
            </w:r>
            <w:r w:rsidR="00631885" w:rsidRPr="00FA50A7">
              <w:rPr>
                <w:lang w:val="id-ID"/>
              </w:rPr>
              <w:t xml:space="preserve">dan </w:t>
            </w:r>
            <w:r w:rsidR="00D772C5">
              <w:rPr>
                <w:lang w:val="id-ID"/>
              </w:rPr>
              <w:t>Adobe Photoshop</w:t>
            </w:r>
          </w:p>
          <w:p w:rsidR="00184987" w:rsidRPr="00FD3CE4" w:rsidRDefault="00FA50A7" w:rsidP="00363811">
            <w:pPr>
              <w:pStyle w:val="ListBullet"/>
            </w:pPr>
            <w:r w:rsidRPr="00FA50A7">
              <w:rPr>
                <w:lang w:val="id-ID"/>
              </w:rPr>
              <w:t xml:space="preserve">Kemampuan </w:t>
            </w:r>
            <w:r w:rsidR="00363811">
              <w:rPr>
                <w:lang w:val="id-ID"/>
              </w:rPr>
              <w:t>Bahasa In</w:t>
            </w:r>
            <w:r w:rsidR="00FD3CE4">
              <w:rPr>
                <w:lang w:val="id-ID"/>
              </w:rPr>
              <w:t>ggris dengan skor TOEFL ITP 567</w:t>
            </w:r>
          </w:p>
          <w:p w:rsidR="00FD3CE4" w:rsidRPr="00EC2076" w:rsidRDefault="00FD3CE4" w:rsidP="00363811">
            <w:pPr>
              <w:pStyle w:val="ListBullet"/>
            </w:pPr>
            <w:r>
              <w:rPr>
                <w:lang w:val="id-ID"/>
              </w:rPr>
              <w:t xml:space="preserve">Kemampuan membuat </w:t>
            </w:r>
            <w:r w:rsidRPr="00FD3CE4">
              <w:rPr>
                <w:i/>
                <w:lang w:val="id-ID"/>
              </w:rPr>
              <w:t>website</w:t>
            </w:r>
            <w:r>
              <w:rPr>
                <w:lang w:val="id-ID"/>
              </w:rPr>
              <w:t xml:space="preserve"> khususnya dengan </w:t>
            </w:r>
            <w:bookmarkStart w:id="0" w:name="_GoBack"/>
            <w:r w:rsidRPr="00FD3CE4">
              <w:rPr>
                <w:i/>
                <w:lang w:val="id-ID"/>
              </w:rPr>
              <w:t>framework</w:t>
            </w:r>
            <w:r>
              <w:rPr>
                <w:lang w:val="id-ID"/>
              </w:rPr>
              <w:t xml:space="preserve"> </w:t>
            </w:r>
            <w:bookmarkEnd w:id="0"/>
            <w:r>
              <w:rPr>
                <w:lang w:val="id-ID"/>
              </w:rPr>
              <w:t>Laravel.</w:t>
            </w:r>
          </w:p>
        </w:tc>
      </w:tr>
    </w:tbl>
    <w:p w:rsidR="005057A1" w:rsidRDefault="005057A1"/>
    <w:sectPr w:rsidR="005057A1" w:rsidSect="00762F41">
      <w:headerReference w:type="even" r:id="rId11"/>
      <w:headerReference w:type="default" r:id="rId12"/>
      <w:footerReference w:type="even" r:id="rId13"/>
      <w:footerReference w:type="default" r:id="rId14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DE" w:rsidRDefault="00B730DE">
      <w:pPr>
        <w:spacing w:after="0" w:line="240" w:lineRule="auto"/>
      </w:pPr>
      <w:r>
        <w:separator/>
      </w:r>
    </w:p>
  </w:endnote>
  <w:endnote w:type="continuationSeparator" w:id="0">
    <w:p w:rsidR="00B730DE" w:rsidRDefault="00B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A1" w:rsidRDefault="00BF3C82">
    <w:pPr>
      <w:pStyle w:val="FooterLef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D3CE4">
      <w:rPr>
        <w:noProof/>
      </w:rPr>
      <w:t>2</w:t>
    </w:r>
    <w:r>
      <w:rPr>
        <w:noProof/>
      </w:rPr>
      <w:fldChar w:fldCharType="end"/>
    </w:r>
    <w:r>
      <w:t xml:space="preserve"> | </w:t>
    </w:r>
    <w:sdt>
      <w:sdtPr>
        <w:id w:val="121446346"/>
        <w:text/>
      </w:sdtPr>
      <w:sdtEndPr/>
      <w:sdtContent>
        <w:r w:rsidR="005D5ACB">
          <w:rPr>
            <w:lang w:val="id-ID"/>
          </w:rPr>
          <w:t>085654576564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A1" w:rsidRDefault="00BF3C82">
    <w:pPr>
      <w:pStyle w:val="FooterRight"/>
    </w:pPr>
    <w:r>
      <w:rPr>
        <w:color w:val="CEDBE6" w:themeColor="accent2" w:themeTint="80"/>
      </w:rPr>
      <w:sym w:font="Wingdings 3" w:char="F07D"/>
    </w:r>
    <w:r>
      <w:t xml:space="preserve"> Page </w:t>
    </w:r>
    <w:r>
      <w:fldChar w:fldCharType="begin"/>
    </w:r>
    <w:r>
      <w:instrText xml:space="preserve"> PAGE  \* Arabic  \* MERGEFORMAT </w:instrText>
    </w:r>
    <w:r>
      <w:fldChar w:fldCharType="separate"/>
    </w:r>
    <w:r w:rsidR="00FD3CE4">
      <w:rPr>
        <w:noProof/>
      </w:rPr>
      <w:t>3</w:t>
    </w:r>
    <w:r>
      <w:rPr>
        <w:noProof/>
      </w:rPr>
      <w:fldChar w:fldCharType="end"/>
    </w:r>
    <w:r>
      <w:t xml:space="preserve"> | </w:t>
    </w:r>
    <w:r w:rsidR="005D5ACB">
      <w:rPr>
        <w:lang w:val="id-ID"/>
      </w:rPr>
      <w:t>nuraguspratiwi@gmail.com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DE" w:rsidRDefault="00B730DE">
      <w:pPr>
        <w:spacing w:after="0" w:line="240" w:lineRule="auto"/>
      </w:pPr>
      <w:r>
        <w:separator/>
      </w:r>
    </w:p>
  </w:footnote>
  <w:footnote w:type="continuationSeparator" w:id="0">
    <w:p w:rsidR="00B730DE" w:rsidRDefault="00B73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A1" w:rsidRDefault="00BF3C82">
    <w:pPr>
      <w:pStyle w:val="HeaderLeft"/>
      <w:jc w:val="righ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770587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81EA1">
          <w:rPr>
            <w:lang w:val="id-ID"/>
          </w:rPr>
          <w:t>Nur Agus Pratiwi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7A1" w:rsidRDefault="00BF3C82">
    <w:pPr>
      <w:pStyle w:val="HeaderRight"/>
      <w:jc w:val="left"/>
    </w:pPr>
    <w:r>
      <w:rPr>
        <w:color w:val="CEDBE6" w:themeColor="accent2" w:themeTint="80"/>
      </w:rPr>
      <w:sym w:font="Wingdings 3" w:char="F07D"/>
    </w:r>
    <w:r>
      <w:t xml:space="preserve"> Resume: </w:t>
    </w:r>
    <w:sdt>
      <w:sdtPr>
        <w:id w:val="176939009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81EA1">
          <w:rPr>
            <w:lang w:val="id-ID"/>
          </w:rPr>
          <w:t>Nur Agus Pratiwi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0C434A"/>
    <w:lvl w:ilvl="0">
      <w:start w:val="1"/>
      <w:numFmt w:val="bullet"/>
      <w:pStyle w:val="ListBullet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>
    <w:nsid w:val="FFFFFF81"/>
    <w:multiLevelType w:val="singleLevel"/>
    <w:tmpl w:val="78B8BCEC"/>
    <w:lvl w:ilvl="0">
      <w:start w:val="1"/>
      <w:numFmt w:val="bullet"/>
      <w:pStyle w:val="ListBullet4"/>
      <w:lvlText w:val=""/>
      <w:lvlJc w:val="left"/>
      <w:pPr>
        <w:ind w:left="1440" w:hanging="360"/>
      </w:pPr>
      <w:rPr>
        <w:rFonts w:ascii="Symbol" w:hAnsi="Symbol" w:hint="default"/>
        <w:outline w:val="0"/>
        <w:emboss w:val="0"/>
        <w:imprint w:val="0"/>
        <w:color w:val="628BAD" w:themeColor="accent2" w:themeShade="BF"/>
      </w:rPr>
    </w:lvl>
  </w:abstractNum>
  <w:abstractNum w:abstractNumId="6">
    <w:nsid w:val="FFFFFF82"/>
    <w:multiLevelType w:val="singleLevel"/>
    <w:tmpl w:val="3D9E3420"/>
    <w:lvl w:ilvl="0">
      <w:start w:val="1"/>
      <w:numFmt w:val="bullet"/>
      <w:pStyle w:val="ListBullet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>
    <w:nsid w:val="FFFFFF83"/>
    <w:multiLevelType w:val="singleLevel"/>
    <w:tmpl w:val="5B846FA6"/>
    <w:lvl w:ilvl="0">
      <w:start w:val="1"/>
      <w:numFmt w:val="bullet"/>
      <w:pStyle w:val="ListBullet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D80CFC"/>
    <w:lvl w:ilvl="0">
      <w:start w:val="1"/>
      <w:numFmt w:val="bullet"/>
      <w:pStyle w:val="ListBullet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628BAD" w:themeColor="accent2" w:themeShade="BF"/>
        <w:vertAlign w:val="baseline"/>
      </w:rPr>
    </w:lvl>
  </w:abstractNum>
  <w:abstractNum w:abstractNumId="10">
    <w:nsid w:val="07102CCD"/>
    <w:multiLevelType w:val="hybridMultilevel"/>
    <w:tmpl w:val="C85E6E4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242C02"/>
    <w:multiLevelType w:val="hybridMultilevel"/>
    <w:tmpl w:val="2126FD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2116B"/>
    <w:multiLevelType w:val="hybridMultilevel"/>
    <w:tmpl w:val="BC62877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B2740"/>
    <w:multiLevelType w:val="hybridMultilevel"/>
    <w:tmpl w:val="6FDA58F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349BC"/>
    <w:multiLevelType w:val="hybridMultilevel"/>
    <w:tmpl w:val="32868D5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AE59E4"/>
    <w:multiLevelType w:val="hybridMultilevel"/>
    <w:tmpl w:val="86F6316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E0156"/>
    <w:multiLevelType w:val="hybridMultilevel"/>
    <w:tmpl w:val="AC9C5466"/>
    <w:lvl w:ilvl="0" w:tplc="0CC8B42C">
      <w:start w:val="1"/>
      <w:numFmt w:val="bullet"/>
      <w:lvlText w:val="-"/>
      <w:lvlJc w:val="left"/>
      <w:pPr>
        <w:ind w:left="720" w:hanging="360"/>
      </w:pPr>
      <w:rPr>
        <w:rFonts w:ascii="Tw Cen MT" w:eastAsiaTheme="minorHAnsi" w:hAnsi="Tw Cen MT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5"/>
  </w:num>
  <w:num w:numId="32">
    <w:abstractNumId w:val="12"/>
  </w:num>
  <w:num w:numId="33">
    <w:abstractNumId w:val="11"/>
  </w:num>
  <w:num w:numId="34">
    <w:abstractNumId w:val="10"/>
  </w:num>
  <w:num w:numId="35">
    <w:abstractNumId w:val="14"/>
  </w:num>
  <w:num w:numId="36">
    <w:abstractNumId w:val="13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hideGrammaticalErrors/>
  <w:proofState w:spelling="clean" w:grammar="clean"/>
  <w:attachedTemplate r:id="rId1"/>
  <w:styleLockQFSet/>
  <w:defaultTabStop w:val="720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EA1"/>
    <w:rsid w:val="000A1374"/>
    <w:rsid w:val="000B02F8"/>
    <w:rsid w:val="000B447D"/>
    <w:rsid w:val="00104A19"/>
    <w:rsid w:val="00121DC0"/>
    <w:rsid w:val="00133522"/>
    <w:rsid w:val="00135AA9"/>
    <w:rsid w:val="00181AC1"/>
    <w:rsid w:val="00184987"/>
    <w:rsid w:val="001F34CC"/>
    <w:rsid w:val="002770B1"/>
    <w:rsid w:val="002E2144"/>
    <w:rsid w:val="002E2F76"/>
    <w:rsid w:val="0030316B"/>
    <w:rsid w:val="003142D6"/>
    <w:rsid w:val="00363811"/>
    <w:rsid w:val="003A13C8"/>
    <w:rsid w:val="003C0768"/>
    <w:rsid w:val="003C23CE"/>
    <w:rsid w:val="00452BE5"/>
    <w:rsid w:val="0047365B"/>
    <w:rsid w:val="005057A1"/>
    <w:rsid w:val="00534575"/>
    <w:rsid w:val="005D5ACB"/>
    <w:rsid w:val="00621288"/>
    <w:rsid w:val="00624A6C"/>
    <w:rsid w:val="00631885"/>
    <w:rsid w:val="0064239B"/>
    <w:rsid w:val="006B0282"/>
    <w:rsid w:val="006C229C"/>
    <w:rsid w:val="00745961"/>
    <w:rsid w:val="00762F41"/>
    <w:rsid w:val="00773941"/>
    <w:rsid w:val="007A6039"/>
    <w:rsid w:val="00861B93"/>
    <w:rsid w:val="00863AE3"/>
    <w:rsid w:val="00875F24"/>
    <w:rsid w:val="008A7FE5"/>
    <w:rsid w:val="008C3B32"/>
    <w:rsid w:val="008E1B21"/>
    <w:rsid w:val="00994622"/>
    <w:rsid w:val="00A521AB"/>
    <w:rsid w:val="00A543A6"/>
    <w:rsid w:val="00AA1F4D"/>
    <w:rsid w:val="00AD784D"/>
    <w:rsid w:val="00B33022"/>
    <w:rsid w:val="00B730DE"/>
    <w:rsid w:val="00BE4AE5"/>
    <w:rsid w:val="00BF3C82"/>
    <w:rsid w:val="00CF383D"/>
    <w:rsid w:val="00D065F0"/>
    <w:rsid w:val="00D45AEC"/>
    <w:rsid w:val="00D66B09"/>
    <w:rsid w:val="00D772C5"/>
    <w:rsid w:val="00E16913"/>
    <w:rsid w:val="00E5776D"/>
    <w:rsid w:val="00E81EA1"/>
    <w:rsid w:val="00EA07E7"/>
    <w:rsid w:val="00EA1793"/>
    <w:rsid w:val="00EC0275"/>
    <w:rsid w:val="00EC2076"/>
    <w:rsid w:val="00EF04B1"/>
    <w:rsid w:val="00EF6795"/>
    <w:rsid w:val="00F65903"/>
    <w:rsid w:val="00F97101"/>
    <w:rsid w:val="00FA50A7"/>
    <w:rsid w:val="00FD3CE4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E77B4C-5B7C-45C7-BCA2-F28FE9B6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  <w:color w:val="000000" w:themeColor="text1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basedOn w:val="Normal"/>
    <w:link w:val="NoSpacingChar"/>
    <w:uiPriority w:val="99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ListBullet">
    <w:name w:val="List Bullet"/>
    <w:basedOn w:val="Normal"/>
    <w:uiPriority w:val="36"/>
    <w:unhideWhenUsed/>
    <w:qFormat/>
    <w:pPr>
      <w:numPr>
        <w:numId w:val="26"/>
      </w:numPr>
      <w:spacing w:after="120"/>
      <w:contextualSpacing/>
    </w:pPr>
  </w:style>
  <w:style w:type="paragraph" w:customStyle="1" w:styleId="Section">
    <w:name w:val="Section"/>
    <w:basedOn w:val="Normal"/>
    <w:next w:val="Normal"/>
    <w:link w:val="SectionChar"/>
    <w:uiPriority w:val="1"/>
    <w:qFormat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tion">
    <w:name w:val="Subsection"/>
    <w:basedOn w:val="Normal"/>
    <w:link w:val="SubsectionChar"/>
    <w:uiPriority w:val="3"/>
    <w:qFormat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Quote">
    <w:name w:val="Quote"/>
    <w:basedOn w:val="Normal"/>
    <w:link w:val="QuoteChar"/>
    <w:uiPriority w:val="29"/>
    <w:qFormat/>
    <w:rPr>
      <w:i/>
      <w:color w:val="7F7F7F" w:themeColor="background1" w:themeShade="7F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7F7F7F" w:themeColor="background1" w:themeShade="7F"/>
      <w:sz w:val="20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color w:val="628BAD" w:themeColor="accent2" w:themeShade="BF"/>
      <w:spacing w:val="5"/>
      <w:sz w:val="20"/>
      <w:szCs w:val="28"/>
      <w:lang w:eastAsia="ja-JP"/>
    </w:rPr>
  </w:style>
  <w:style w:type="paragraph" w:customStyle="1" w:styleId="PersonalName">
    <w:name w:val="Personal Name"/>
    <w:basedOn w:val="NoSpacing"/>
    <w:link w:val="PersonalNameChar"/>
    <w:uiPriority w:val="1"/>
    <w:qFormat/>
    <w:pPr>
      <w:jc w:val="right"/>
    </w:pPr>
    <w:rPr>
      <w:rFonts w:asciiTheme="majorHAnsi" w:hAnsiTheme="majorHAnsi"/>
      <w:noProof/>
      <w:color w:val="525A7D" w:themeColor="accent1" w:themeShade="BF"/>
      <w:sz w:val="40"/>
      <w:szCs w:val="40"/>
    </w:rPr>
  </w:style>
  <w:style w:type="paragraph" w:styleId="ListBullet2">
    <w:name w:val="List Bullet 2"/>
    <w:basedOn w:val="Normal"/>
    <w:uiPriority w:val="36"/>
    <w:semiHidden/>
    <w:unhideWhenUsed/>
    <w:qFormat/>
    <w:pPr>
      <w:numPr>
        <w:numId w:val="27"/>
      </w:numPr>
      <w:spacing w:after="1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B292CA" w:themeColor="hyperlink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8"/>
    </w:rPr>
  </w:style>
  <w:style w:type="character" w:styleId="Emphasis">
    <w:name w:val="Emphasis"/>
    <w:uiPriority w:val="20"/>
    <w:qFormat/>
    <w:rPr>
      <w:b/>
      <w:i/>
      <w:spacing w:val="0"/>
    </w:rPr>
  </w:style>
  <w:style w:type="character" w:customStyle="1" w:styleId="NoSpacingChar">
    <w:name w:val="No Spacing Char"/>
    <w:basedOn w:val="DefaultParagraphFont"/>
    <w:link w:val="NoSpacing"/>
    <w:uiPriority w:val="99"/>
    <w:rPr>
      <w:rFonts w:cs="Times New Roman"/>
      <w:color w:val="000000" w:themeColor="text1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Pr>
      <w:rFonts w:asciiTheme="majorHAnsi" w:hAnsiTheme="majorHAnsi" w:cs="Times New Roman"/>
      <w:color w:val="FFFFFF" w:themeColor="background1"/>
      <w:spacing w:val="5"/>
      <w:sz w:val="20"/>
      <w:szCs w:val="32"/>
      <w:shd w:val="clear" w:color="auto" w:fill="9FB8CD" w:themeFill="accent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color w:val="595959" w:themeColor="text1" w:themeTint="A6"/>
      <w:spacing w:val="5"/>
      <w:sz w:val="20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color w:val="595959" w:themeColor="text1" w:themeTint="A6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color w:val="404040" w:themeColor="text1" w:themeTint="BF"/>
      <w:sz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b/>
      <w:color w:val="7F7F7F" w:themeColor="background1" w:themeShade="7F"/>
      <w:sz w:val="18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b/>
      <w:i/>
      <w:color w:val="808080" w:themeColor="background1" w:themeShade="80"/>
      <w:sz w:val="18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9FB8CD" w:themeColor="accent2"/>
      <w:sz w:val="18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9FB8CD" w:themeColor="accent2"/>
      <w:sz w:val="18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Pr>
      <w:rFonts w:cs="Times New Roman"/>
      <w:b/>
      <w:i/>
      <w:color w:val="BAC737" w:themeColor="accent3" w:themeShade="BF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  <w:lang w:eastAsia="ja-JP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Bullet3">
    <w:name w:val="List Bullet 3"/>
    <w:basedOn w:val="Normal"/>
    <w:uiPriority w:val="36"/>
    <w:semiHidden/>
    <w:unhideWhenUsed/>
    <w:qFormat/>
    <w:pPr>
      <w:numPr>
        <w:numId w:val="28"/>
      </w:numPr>
      <w:spacing w:after="120"/>
      <w:contextualSpacing/>
    </w:pPr>
  </w:style>
  <w:style w:type="paragraph" w:styleId="ListBullet4">
    <w:name w:val="List Bullet 4"/>
    <w:basedOn w:val="Normal"/>
    <w:uiPriority w:val="36"/>
    <w:semiHidden/>
    <w:unhideWhenUsed/>
    <w:qFormat/>
    <w:pPr>
      <w:numPr>
        <w:numId w:val="29"/>
      </w:numPr>
      <w:spacing w:after="120"/>
      <w:contextualSpacing/>
    </w:pPr>
  </w:style>
  <w:style w:type="paragraph" w:styleId="ListBullet5">
    <w:name w:val="List Bullet 5"/>
    <w:basedOn w:val="Normal"/>
    <w:uiPriority w:val="36"/>
    <w:semiHidden/>
    <w:unhideWhenUsed/>
    <w:qFormat/>
    <w:pPr>
      <w:numPr>
        <w:numId w:val="30"/>
      </w:numPr>
      <w:spacing w:after="120"/>
      <w:contextualSpacing/>
    </w:pPr>
  </w:style>
  <w:style w:type="character" w:styleId="Strong">
    <w:name w:val="Strong"/>
    <w:uiPriority w:val="22"/>
    <w:qFormat/>
    <w:rPr>
      <w:rFonts w:asciiTheme="minorHAnsi" w:hAnsiTheme="minorHAnsi"/>
      <w:b/>
      <w:color w:val="9FB8CD" w:themeColor="accent2"/>
    </w:rPr>
  </w:style>
  <w:style w:type="character" w:styleId="SubtleEmphasis">
    <w:name w:val="Subtle Emphasis"/>
    <w:basedOn w:val="DefaultParagraphFont"/>
    <w:uiPriority w:val="19"/>
    <w:qFormat/>
    <w:rPr>
      <w:rFonts w:cs="Times New Roman"/>
      <w:i/>
      <w:color w:val="737373" w:themeColor="text1" w:themeTint="8C"/>
      <w:kern w:val="16"/>
      <w:sz w:val="20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0"/>
      <w:szCs w:val="20"/>
      <w:u w:val="single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FB8CD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paragraph" w:customStyle="1" w:styleId="SendersAddress">
    <w:name w:val="Sender's Address"/>
    <w:basedOn w:val="NoSpacing"/>
    <w:link w:val="SendersAddressChar"/>
    <w:uiPriority w:val="1"/>
    <w:semiHidden/>
    <w:unhideWhenUsed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spacing w:after="720" w:line="240" w:lineRule="auto"/>
    </w:pPr>
    <w:rPr>
      <w:rFonts w:asciiTheme="majorHAnsi" w:hAnsiTheme="majorHAnsi" w:cstheme="minorHAnsi"/>
      <w:color w:val="9FB8CD" w:themeColor="accent2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hAnsiTheme="majorHAnsi"/>
      <w:color w:val="9FB8CD" w:themeColor="accent2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line="240" w:lineRule="auto"/>
    </w:pPr>
    <w:rPr>
      <w:rFonts w:asciiTheme="majorHAnsi" w:hAnsiTheme="majorHAnsi"/>
      <w:color w:val="9FB8CD" w:themeColor="accent2"/>
      <w:sz w:val="52"/>
      <w:szCs w:val="48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hAnsiTheme="majorHAnsi" w:cs="Times New Roman"/>
      <w:color w:val="9FB8CD" w:themeColor="accent2"/>
      <w:sz w:val="52"/>
      <w:szCs w:val="48"/>
      <w:lang w:eastAsia="ja-JP"/>
    </w:rPr>
  </w:style>
  <w:style w:type="character" w:customStyle="1" w:styleId="PersonalNameChar">
    <w:name w:val="Personal Name Char"/>
    <w:basedOn w:val="NoSpacingChar"/>
    <w:link w:val="PersonalName"/>
    <w:uiPriority w:val="1"/>
    <w:rPr>
      <w:rFonts w:asciiTheme="majorHAnsi" w:hAnsiTheme="majorHAnsi" w:cs="Times New Roman"/>
      <w:noProof/>
      <w:color w:val="525A7D" w:themeColor="accent1" w:themeShade="BF"/>
      <w:sz w:val="40"/>
      <w:szCs w:val="40"/>
      <w:lang w:eastAsia="ja-JP"/>
    </w:rPr>
  </w:style>
  <w:style w:type="character" w:customStyle="1" w:styleId="SectionChar">
    <w:name w:val="Section Char"/>
    <w:basedOn w:val="DefaultParagraphFont"/>
    <w:link w:val="Section"/>
    <w:uiPriority w:val="1"/>
    <w:rPr>
      <w:rFonts w:asciiTheme="majorHAnsi" w:hAnsiTheme="majorHAnsi" w:cs="Times New Roman"/>
      <w:b/>
      <w:color w:val="9FB8CD" w:themeColor="accent2"/>
      <w:sz w:val="24"/>
      <w:szCs w:val="20"/>
      <w:lang w:eastAsia="ja-JP"/>
    </w:rPr>
  </w:style>
  <w:style w:type="character" w:customStyle="1" w:styleId="SubsectionChar">
    <w:name w:val="Subsection Char"/>
    <w:basedOn w:val="DefaultParagraphFont"/>
    <w:link w:val="Subsection"/>
    <w:uiPriority w:val="3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character" w:customStyle="1" w:styleId="SendersAddressChar">
    <w:name w:val="Sender's Address Char"/>
    <w:basedOn w:val="NoSpacingChar"/>
    <w:link w:val="SendersAddress"/>
    <w:uiPriority w:val="1"/>
    <w:rPr>
      <w:rFonts w:asciiTheme="majorHAnsi" w:hAnsiTheme="majorHAnsi" w:cs="Times New Roman"/>
      <w:color w:val="9FB8CD" w:themeColor="accent2"/>
      <w:sz w:val="18"/>
      <w:szCs w:val="18"/>
      <w:lang w:eastAsia="ja-JP"/>
    </w:r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SubsectionDate">
    <w:name w:val="Subsection Date"/>
    <w:basedOn w:val="Section"/>
    <w:link w:val="SubsectionDateChar"/>
    <w:uiPriority w:val="4"/>
    <w:qFormat/>
    <w:rPr>
      <w:color w:val="727CA3" w:themeColor="accent1"/>
      <w:sz w:val="18"/>
    </w:rPr>
  </w:style>
  <w:style w:type="paragraph" w:customStyle="1" w:styleId="SubsectionText">
    <w:name w:val="Subsection Text"/>
    <w:basedOn w:val="Normal"/>
    <w:uiPriority w:val="5"/>
    <w:qFormat/>
    <w:pPr>
      <w:spacing w:after="320"/>
      <w:contextualSpacing/>
    </w:pPr>
  </w:style>
  <w:style w:type="character" w:customStyle="1" w:styleId="SubsectionDateChar">
    <w:name w:val="Subsection Date Char"/>
    <w:basedOn w:val="SubsectionChar"/>
    <w:link w:val="SubsectionDate"/>
    <w:uiPriority w:val="4"/>
    <w:rPr>
      <w:rFonts w:asciiTheme="majorHAnsi" w:hAnsiTheme="majorHAnsi" w:cs="Times New Roman"/>
      <w:b/>
      <w:color w:val="727CA3" w:themeColor="accent1"/>
      <w:sz w:val="18"/>
      <w:szCs w:val="20"/>
      <w:lang w:eastAsia="ja-JP"/>
    </w:rPr>
  </w:style>
  <w:style w:type="paragraph" w:customStyle="1" w:styleId="FooterFirstPage">
    <w:name w:val="Footer First Page"/>
    <w:basedOn w:val="Footer"/>
    <w:uiPriority w:val="34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HeaderFirstPage">
    <w:name w:val="Header First Page"/>
    <w:basedOn w:val="Header"/>
    <w:qFormat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AddressText">
    <w:name w:val="Address Text"/>
    <w:basedOn w:val="NoSpacing"/>
    <w:uiPriority w:val="2"/>
    <w:qFormat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lang w:bidi="he-IL"/>
    </w:rPr>
  </w:style>
  <w:style w:type="paragraph" w:customStyle="1" w:styleId="HeaderLeft">
    <w:name w:val="Header Left"/>
    <w:basedOn w:val="Header"/>
    <w:uiPriority w:val="35"/>
    <w:semiHidden/>
    <w:unhideWhenUsed/>
    <w:qFormat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FooterLeft">
    <w:name w:val="Footer Left"/>
    <w:basedOn w:val="Normal"/>
    <w:next w:val="Subsection"/>
    <w:uiPriority w:val="35"/>
    <w:semiHidden/>
    <w:unhideWhenUsed/>
    <w:qFormat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HeaderRight">
    <w:name w:val="Header Right"/>
    <w:basedOn w:val="Header"/>
    <w:uiPriority w:val="35"/>
    <w:semiHidden/>
    <w:unhideWhenUsed/>
    <w:qFormat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FooterRight">
    <w:name w:val="Footer Right"/>
    <w:basedOn w:val="Footer"/>
    <w:uiPriority w:val="35"/>
    <w:semiHidden/>
    <w:unhideWhenUsed/>
    <w:qFormat/>
    <w:pPr>
      <w:pBdr>
        <w:top w:val="dashed" w:sz="4" w:space="18" w:color="7F7F7F"/>
      </w:pBdr>
      <w:jc w:val="right"/>
    </w:pPr>
    <w:rPr>
      <w:color w:val="7F7F7F" w:themeColor="text1" w:themeTint="80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7A6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nuraguspratiwi@gmail.com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Origin%20them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5036C87BCC401DA9EA146195B9A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74A66-76B3-4657-9C24-F8411B9258D7}"/>
      </w:docPartPr>
      <w:docPartBody>
        <w:p w:rsidR="00FB7CC4" w:rsidRDefault="002F72B6">
          <w:pPr>
            <w:pStyle w:val="245036C87BCC401DA9EA146195B9AA90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A363445159A40FE9219017DCF4B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A2420-EFED-4374-91E8-3F2459E2FFFE}"/>
      </w:docPartPr>
      <w:docPartBody>
        <w:p w:rsidR="00FB7CC4" w:rsidRDefault="005A4AB5" w:rsidP="005A4AB5">
          <w:pPr>
            <w:pStyle w:val="BA363445159A40FE9219017DCF4B373A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MinchoE">
    <w:charset w:val="80"/>
    <w:family w:val="roman"/>
    <w:pitch w:val="fixed"/>
    <w:sig w:usb0="80000281" w:usb1="28C76CF8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AB5"/>
    <w:rsid w:val="00045AA3"/>
    <w:rsid w:val="001F0D6E"/>
    <w:rsid w:val="0029766D"/>
    <w:rsid w:val="002F72B6"/>
    <w:rsid w:val="00363129"/>
    <w:rsid w:val="00560D9E"/>
    <w:rsid w:val="00564142"/>
    <w:rsid w:val="00593BAE"/>
    <w:rsid w:val="005A4AB5"/>
    <w:rsid w:val="006E59C8"/>
    <w:rsid w:val="007639A4"/>
    <w:rsid w:val="00A93550"/>
    <w:rsid w:val="00B24918"/>
    <w:rsid w:val="00F367E8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customStyle="1" w:styleId="245036C87BCC401DA9EA146195B9AA90">
    <w:name w:val="245036C87BCC401DA9EA146195B9AA90"/>
  </w:style>
  <w:style w:type="paragraph" w:customStyle="1" w:styleId="118D44EA4CA449278F7FAA72F7EA2D65">
    <w:name w:val="118D44EA4CA449278F7FAA72F7EA2D65"/>
  </w:style>
  <w:style w:type="paragraph" w:customStyle="1" w:styleId="EE81D05988AD4F9B832F92C157C591D9">
    <w:name w:val="EE81D05988AD4F9B832F92C157C591D9"/>
  </w:style>
  <w:style w:type="paragraph" w:customStyle="1" w:styleId="8711229C4911481BA9AFA8573AA85739">
    <w:name w:val="8711229C4911481BA9AFA8573AA85739"/>
  </w:style>
  <w:style w:type="paragraph" w:customStyle="1" w:styleId="2470A125E1B04705ACB3FBF79796EA54">
    <w:name w:val="2470A125E1B04705ACB3FBF79796EA54"/>
  </w:style>
  <w:style w:type="paragraph" w:customStyle="1" w:styleId="550955252A7D41D29A64DCE6AC0DC5F3">
    <w:name w:val="550955252A7D41D29A64DCE6AC0DC5F3"/>
  </w:style>
  <w:style w:type="paragraph" w:customStyle="1" w:styleId="C5BAB1C07EE441088F07C29DAA76153B">
    <w:name w:val="C5BAB1C07EE441088F07C29DAA76153B"/>
  </w:style>
  <w:style w:type="paragraph" w:customStyle="1" w:styleId="7508447C56CF44BB95ECEB28838B43DF">
    <w:name w:val="7508447C56CF44BB95ECEB28838B43DF"/>
  </w:style>
  <w:style w:type="paragraph" w:customStyle="1" w:styleId="SubsectionDate">
    <w:name w:val="Subsection Date"/>
    <w:basedOn w:val="Normal"/>
    <w:link w:val="SubsectionDateChar"/>
    <w:uiPriority w:val="4"/>
    <w:qFormat/>
    <w:pPr>
      <w:spacing w:after="120" w:line="240" w:lineRule="auto"/>
      <w:contextualSpacing/>
    </w:pPr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character" w:customStyle="1" w:styleId="SubsectionDateChar">
    <w:name w:val="Subsection Date Char"/>
    <w:basedOn w:val="DefaultParagraphFont"/>
    <w:link w:val="SubsectionDate"/>
    <w:uiPriority w:val="4"/>
    <w:rPr>
      <w:rFonts w:asciiTheme="majorHAnsi" w:eastAsiaTheme="minorHAnsi" w:hAnsiTheme="majorHAnsi" w:cs="Times New Roman"/>
      <w:color w:val="5B9BD5" w:themeColor="accent1"/>
      <w:sz w:val="18"/>
      <w:szCs w:val="20"/>
      <w:lang w:val="en-US" w:eastAsia="ja-JP"/>
    </w:rPr>
  </w:style>
  <w:style w:type="paragraph" w:customStyle="1" w:styleId="B24222936D7E4EB2BA3940C8DF5F0B7B">
    <w:name w:val="B24222936D7E4EB2BA3940C8DF5F0B7B"/>
  </w:style>
  <w:style w:type="paragraph" w:customStyle="1" w:styleId="F8BEA944D55F4147A291513B859BA2E5">
    <w:name w:val="F8BEA944D55F4147A291513B859BA2E5"/>
  </w:style>
  <w:style w:type="paragraph" w:customStyle="1" w:styleId="874200C786CA47DF9229CF4AEF2DAA31">
    <w:name w:val="874200C786CA47DF9229CF4AEF2DAA31"/>
  </w:style>
  <w:style w:type="paragraph" w:customStyle="1" w:styleId="57564D2BC361407F96FAB0F8E64170D9">
    <w:name w:val="57564D2BC361407F96FAB0F8E64170D9"/>
  </w:style>
  <w:style w:type="paragraph" w:customStyle="1" w:styleId="422001E05F4749BEAD0BFEECF23182DD">
    <w:name w:val="422001E05F4749BEAD0BFEECF23182DD"/>
  </w:style>
  <w:style w:type="paragraph" w:customStyle="1" w:styleId="5B63F732323349E1A1E550870A26C387">
    <w:name w:val="5B63F732323349E1A1E550870A26C387"/>
  </w:style>
  <w:style w:type="paragraph" w:customStyle="1" w:styleId="928C45A4CDF54B21BE6B80952F868D5A">
    <w:name w:val="928C45A4CDF54B21BE6B80952F868D5A"/>
  </w:style>
  <w:style w:type="paragraph" w:customStyle="1" w:styleId="D607A71C76BC472A88EC65D2B7580E23">
    <w:name w:val="D607A71C76BC472A88EC65D2B7580E23"/>
  </w:style>
  <w:style w:type="paragraph" w:customStyle="1" w:styleId="9C6D457D8B5048ECB3F859DC2981BC88">
    <w:name w:val="9C6D457D8B5048ECB3F859DC2981BC88"/>
  </w:style>
  <w:style w:type="paragraph" w:customStyle="1" w:styleId="38056314788A49BC926777C771EA27A1">
    <w:name w:val="38056314788A49BC926777C771EA27A1"/>
    <w:rsid w:val="005A4AB5"/>
  </w:style>
  <w:style w:type="paragraph" w:customStyle="1" w:styleId="80637E403918458DAEED361153661F1D">
    <w:name w:val="80637E403918458DAEED361153661F1D"/>
    <w:rsid w:val="005A4AB5"/>
  </w:style>
  <w:style w:type="paragraph" w:customStyle="1" w:styleId="12C6372440474047814F74F6AA8E805A">
    <w:name w:val="12C6372440474047814F74F6AA8E805A"/>
    <w:rsid w:val="005A4AB5"/>
  </w:style>
  <w:style w:type="paragraph" w:customStyle="1" w:styleId="6882B4926F254CCEA40252DD38A1E229">
    <w:name w:val="6882B4926F254CCEA40252DD38A1E229"/>
    <w:rsid w:val="005A4AB5"/>
  </w:style>
  <w:style w:type="paragraph" w:customStyle="1" w:styleId="385617B1ABE342C1A94EF7291D20C7AF">
    <w:name w:val="385617B1ABE342C1A94EF7291D20C7AF"/>
    <w:rsid w:val="005A4AB5"/>
  </w:style>
  <w:style w:type="paragraph" w:customStyle="1" w:styleId="BA363445159A40FE9219017DCF4B373A">
    <w:name w:val="BA363445159A40FE9219017DCF4B373A"/>
    <w:rsid w:val="005A4AB5"/>
  </w:style>
  <w:style w:type="paragraph" w:customStyle="1" w:styleId="8379E96862894F78BBC6C59ACBDFA156">
    <w:name w:val="8379E96862894F78BBC6C59ACBDFA156"/>
    <w:rsid w:val="005A4AB5"/>
  </w:style>
  <w:style w:type="paragraph" w:customStyle="1" w:styleId="B09FD9CDABE44815B243CB6E5E17CAA1">
    <w:name w:val="B09FD9CDABE44815B243CB6E5E17CAA1"/>
    <w:rsid w:val="005A4AB5"/>
  </w:style>
  <w:style w:type="paragraph" w:customStyle="1" w:styleId="D59AC4FE15E842F3A52106A056A01C8E">
    <w:name w:val="D59AC4FE15E842F3A52106A056A01C8E"/>
    <w:rsid w:val="005A4AB5"/>
  </w:style>
  <w:style w:type="paragraph" w:customStyle="1" w:styleId="6D7BE31164C34FBA907451E9B8A76414">
    <w:name w:val="6D7BE31164C34FBA907451E9B8A76414"/>
    <w:rsid w:val="005A4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02B30582-8ACF-47BA-9027-E83A21B94E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(Origin theme)</Template>
  <TotalTime>1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Nur Agus Pratiwi</dc:creator>
  <cp:keywords/>
  <cp:lastModifiedBy>Nur Agus Pratiwi</cp:lastModifiedBy>
  <cp:revision>2</cp:revision>
  <cp:lastPrinted>2016-04-05T12:46:00Z</cp:lastPrinted>
  <dcterms:created xsi:type="dcterms:W3CDTF">2016-11-22T17:21:00Z</dcterms:created>
  <dcterms:modified xsi:type="dcterms:W3CDTF">2016-11-22T17:21:00Z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TC017730849991</vt:lpwstr>
  </property>
</Properties>
</file>