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7" w:rightFromText="187" w:tblpXSpec="center" w:tblpYSpec="top"/>
        <w:tblOverlap w:val="never"/>
        <w:tblW w:w="5000" w:type="pct"/>
        <w:jc w:val="center"/>
        <w:tblBorders>
          <w:top w:val="dashed" w:sz="4" w:space="0" w:color="808080" w:themeColor="background1" w:themeShade="80"/>
          <w:left w:val="none" w:sz="0" w:space="0" w:color="auto"/>
          <w:bottom w:val="none" w:sz="0" w:space="0" w:color="auto"/>
          <w:right w:val="none" w:sz="0" w:space="0" w:color="auto"/>
          <w:insideH w:val="dashed" w:sz="4" w:space="0" w:color="7F7F7F"/>
          <w:insideV w:val="dashed" w:sz="4" w:space="0" w:color="7F7F7F"/>
        </w:tblBorders>
        <w:tblLook w:val="04A0"/>
      </w:tblPr>
      <w:tblGrid>
        <w:gridCol w:w="9576"/>
      </w:tblGrid>
      <w:tr w:rsidR="004030F3">
        <w:trPr>
          <w:jc w:val="center"/>
        </w:trPr>
        <w:tc>
          <w:tcPr>
            <w:tcW w:w="9576" w:type="dxa"/>
          </w:tcPr>
          <w:p w:rsidR="004030F3" w:rsidRDefault="004030F3">
            <w:pPr>
              <w:pStyle w:val="HeaderFirstPage"/>
              <w:pBdr>
                <w:bottom w:val="none" w:sz="0" w:space="0" w:color="auto"/>
              </w:pBdr>
              <w:rPr>
                <w:color w:val="9FB8CD" w:themeColor="accent2"/>
              </w:rPr>
            </w:pPr>
          </w:p>
        </w:tc>
      </w:tr>
    </w:tbl>
    <w:sdt>
      <w:sdtPr>
        <w:alias w:val="Resume Name"/>
        <w:tag w:val="Resume Name"/>
        <w:id w:val="703981219"/>
        <w:placeholder>
          <w:docPart w:val="C1EDBC9788EE4D328524E9A9D8EEC2FD"/>
        </w:placeholder>
        <w:docPartList>
          <w:docPartGallery w:val="Quick Parts"/>
          <w:docPartCategory w:val=" Resume Name"/>
        </w:docPartList>
      </w:sdtPr>
      <w:sdtContent>
        <w:p w:rsidR="00BB7B33" w:rsidRDefault="00BB7B33">
          <w:pPr>
            <w:pStyle w:val="NoSpacing"/>
          </w:pPr>
        </w:p>
        <w:tbl>
          <w:tblPr>
            <w:tblStyle w:val="TableGrid"/>
            <w:tblW w:w="5000" w:type="pct"/>
            <w:jc w:val="center"/>
            <w:tblCellMar>
              <w:left w:w="0" w:type="dxa"/>
              <w:right w:w="0" w:type="dxa"/>
            </w:tblCellMar>
            <w:tblLook w:val="04A0"/>
          </w:tblPr>
          <w:tblGrid>
            <w:gridCol w:w="217"/>
            <w:gridCol w:w="6151"/>
            <w:gridCol w:w="3360"/>
          </w:tblGrid>
          <w:tr w:rsidR="00BB7B33">
            <w:trPr>
              <w:jc w:val="center"/>
            </w:trPr>
            <w:tc>
              <w:tcPr>
                <w:tcW w:w="360" w:type="dxa"/>
                <w:tcBorders>
                  <w:top w:val="single" w:sz="6" w:space="0" w:color="9FB8CD" w:themeColor="accent2"/>
                  <w:left w:val="single" w:sz="6" w:space="0" w:color="9FB8CD" w:themeColor="accent2"/>
                  <w:bottom w:val="single" w:sz="6" w:space="0" w:color="9FB8CD" w:themeColor="accent2"/>
                  <w:right w:val="single" w:sz="6" w:space="0" w:color="9FB8CD" w:themeColor="accent2"/>
                </w:tcBorders>
                <w:shd w:val="clear" w:color="auto" w:fill="9FB8CD" w:themeFill="accent2"/>
              </w:tcPr>
              <w:p w:rsidR="00BB7B33" w:rsidRDefault="00BB7B33"/>
            </w:tc>
            <w:tc>
              <w:tcPr>
                <w:tcW w:w="3250" w:type="pct"/>
                <w:tcBorders>
                  <w:top w:val="single" w:sz="6" w:space="0" w:color="9FB8CD" w:themeColor="accent2"/>
                  <w:left w:val="single" w:sz="6" w:space="0" w:color="9FB8CD" w:themeColor="accent2"/>
                  <w:bottom w:val="single" w:sz="6" w:space="0" w:color="9FB8CD" w:themeColor="accent2"/>
                  <w:right w:val="nil"/>
                </w:tcBorders>
                <w:tcMar>
                  <w:top w:w="360" w:type="dxa"/>
                  <w:left w:w="360" w:type="dxa"/>
                  <w:bottom w:w="360" w:type="dxa"/>
                  <w:right w:w="0" w:type="dxa"/>
                </w:tcMar>
              </w:tcPr>
              <w:p w:rsidR="00BB7B33" w:rsidRDefault="00BB7B33">
                <w:pPr>
                  <w:pStyle w:val="PersonalName"/>
                </w:pPr>
                <w:r>
                  <w:rPr>
                    <w:color w:val="9FB8CD" w:themeColor="accent2"/>
                    <w:spacing w:val="10"/>
                  </w:rPr>
                  <w:sym w:font="Wingdings 3" w:char="F07D"/>
                </w:r>
                <w:sdt>
                  <w:sdtPr>
                    <w:id w:val="11024321"/>
                    <w:placeholder>
                      <w:docPart w:val="D0F7E5A36FDD4146875659FDA49C3C2C"/>
                    </w:placeholder>
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<w:text/>
                  </w:sdtPr>
                  <w:sdtContent>
                    <w:r>
                      <w:rPr>
                        <w:lang w:val="id-ID"/>
                      </w:rPr>
                      <w:t>ROMADHIANSYAH</w:t>
                    </w:r>
                  </w:sdtContent>
                </w:sdt>
                <w:r>
                  <w:t xml:space="preserve"> </w:t>
                </w:r>
              </w:p>
              <w:p w:rsidR="00BB7B33" w:rsidRDefault="00F04BBB">
                <w:pPr>
                  <w:pStyle w:val="AddressText"/>
                </w:pPr>
                <w:r>
                  <w:t>Kp. Cibodas No. 47</w:t>
                </w:r>
              </w:p>
              <w:p w:rsidR="00BB7B33" w:rsidRDefault="00BB7B33">
                <w:pPr>
                  <w:pStyle w:val="AddressText"/>
                </w:pPr>
                <w:r>
                  <w:t xml:space="preserve">Phone: </w:t>
                </w:r>
                <w:r w:rsidR="00F04BBB">
                  <w:t>087876454630</w:t>
                </w:r>
              </w:p>
              <w:p w:rsidR="00BB7B33" w:rsidRDefault="00BB7B33">
                <w:pPr>
                  <w:pStyle w:val="AddressText"/>
                </w:pPr>
                <w:r>
                  <w:t xml:space="preserve">E-mail: </w:t>
                </w:r>
                <w:hyperlink r:id="rId8" w:history="1">
                  <w:r w:rsidR="00F04BBB" w:rsidRPr="00B43D19">
                    <w:rPr>
                      <w:rStyle w:val="Hyperlink"/>
                    </w:rPr>
                    <w:t>romaniqibe@yahoo.com</w:t>
                  </w:r>
                </w:hyperlink>
              </w:p>
              <w:p w:rsidR="00F04BBB" w:rsidRDefault="007365D6">
                <w:pPr>
                  <w:pStyle w:val="AddressText"/>
                </w:pPr>
                <w:hyperlink r:id="rId9" w:history="1">
                  <w:r w:rsidR="00F04BBB" w:rsidRPr="00B43D19">
                    <w:rPr>
                      <w:rStyle w:val="Hyperlink"/>
                    </w:rPr>
                    <w:t>ibhegate@gmail.com</w:t>
                  </w:r>
                </w:hyperlink>
              </w:p>
              <w:p w:rsidR="00F04BBB" w:rsidRPr="00BA013B" w:rsidRDefault="00F04BBB">
                <w:pPr>
                  <w:pStyle w:val="AddressText"/>
                </w:pPr>
              </w:p>
              <w:p w:rsidR="00BB7B33" w:rsidRDefault="00BB7B33" w:rsidP="00BB7B33">
                <w:pPr>
                  <w:pStyle w:val="AddressText"/>
                  <w:rPr>
                    <w:sz w:val="24"/>
                  </w:rPr>
                </w:pPr>
              </w:p>
            </w:tc>
            <w:tc>
              <w:tcPr>
                <w:tcW w:w="1550" w:type="pct"/>
                <w:tcBorders>
                  <w:top w:val="single" w:sz="6" w:space="0" w:color="9FB8CD" w:themeColor="accent2"/>
                  <w:left w:val="nil"/>
                  <w:bottom w:val="single" w:sz="6" w:space="0" w:color="9FB8CD" w:themeColor="accent2"/>
                  <w:right w:val="single" w:sz="6" w:space="0" w:color="9FB8CD" w:themeColor="accent2"/>
                </w:tcBorders>
                <w:tcMar>
                  <w:top w:w="360" w:type="dxa"/>
                  <w:left w:w="360" w:type="dxa"/>
                  <w:right w:w="360" w:type="dxa"/>
                </w:tcMar>
              </w:tcPr>
              <w:p w:rsidR="00BB7B33" w:rsidRDefault="00BB7B33">
                <w:r>
                  <w:rPr>
                    <w:noProof/>
                    <w:lang w:eastAsia="en-US"/>
                  </w:rPr>
                  <w:drawing>
                    <wp:inline distT="0" distB="0" distL="0" distR="0">
                      <wp:extent cx="1140614" cy="912114"/>
                      <wp:effectExtent l="285750" t="190500" r="250036" b="154686"/>
                      <wp:docPr id="3" name="j0284972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j0284972.jpg"/>
                              <pic:cNvPicPr/>
                            </pic:nvPicPr>
                            <pic:blipFill>
                              <a:blip r:embed="rId10" cstate="print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40614" cy="91211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shade val="85000"/>
                                </a:srgbClr>
                              </a:solidFill>
                              <a:ln w="190500" cap="sq">
                                <a:solidFill>
                                  <a:srgbClr val="FFFFFF"/>
                                </a:solidFill>
                                <a:miter lim="800000"/>
                              </a:ln>
                              <a:effectLst>
                                <a:outerShdw blurRad="65000" dist="50800" dir="12900000" kx="195000" ky="145000" algn="tl" rotWithShape="0">
                                  <a:srgbClr val="000000">
                                    <a:alpha val="30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360000"/>
                                </a:camera>
                                <a:lightRig rig="twoPt" dir="t">
                                  <a:rot lat="0" lon="0" rev="7200000"/>
                                </a:lightRig>
                              </a:scene3d>
                              <a:sp3d contourW="12700">
                                <a:bevelT w="25400" h="19050"/>
                                <a:contourClr>
                                  <a:srgbClr val="969696"/>
                                </a:contourClr>
                              </a:sp3d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4030F3" w:rsidRDefault="007365D6">
          <w:pPr>
            <w:pStyle w:val="NoSpacing"/>
          </w:pPr>
        </w:p>
      </w:sdtContent>
    </w:sdt>
    <w:tbl>
      <w:tblPr>
        <w:tblStyle w:val="TableGrid"/>
        <w:tblW w:w="5031" w:type="pct"/>
        <w:jc w:val="center"/>
        <w:tblBorders>
          <w:top w:val="single" w:sz="6" w:space="0" w:color="AAB0C7" w:themeColor="accent1" w:themeTint="99"/>
          <w:left w:val="single" w:sz="6" w:space="0" w:color="AAB0C7" w:themeColor="accent1" w:themeTint="99"/>
          <w:bottom w:val="single" w:sz="6" w:space="0" w:color="AAB0C7" w:themeColor="accent1" w:themeTint="99"/>
          <w:right w:val="single" w:sz="6" w:space="0" w:color="AAB0C7" w:themeColor="accent1" w:themeTint="99"/>
          <w:insideH w:val="single" w:sz="6" w:space="0" w:color="AAB0C7" w:themeColor="accent1" w:themeTint="99"/>
          <w:insideV w:val="single" w:sz="6" w:space="0" w:color="AAB0C7" w:themeColor="accent1" w:themeTint="99"/>
        </w:tblBorders>
        <w:tblCellMar>
          <w:left w:w="0" w:type="dxa"/>
          <w:right w:w="0" w:type="dxa"/>
        </w:tblCellMar>
        <w:tblLook w:val="04A0"/>
      </w:tblPr>
      <w:tblGrid>
        <w:gridCol w:w="367"/>
        <w:gridCol w:w="9421"/>
      </w:tblGrid>
      <w:tr w:rsidR="004030F3" w:rsidTr="00BB7B33">
        <w:trPr>
          <w:trHeight w:val="6505"/>
          <w:jc w:val="center"/>
        </w:trPr>
        <w:tc>
          <w:tcPr>
            <w:tcW w:w="367" w:type="dxa"/>
            <w:shd w:val="clear" w:color="auto" w:fill="AAB0C7" w:themeFill="accent1" w:themeFillTint="99"/>
          </w:tcPr>
          <w:p w:rsidR="004030F3" w:rsidRDefault="004030F3"/>
        </w:tc>
        <w:tc>
          <w:tcPr>
            <w:tcW w:w="0" w:type="auto"/>
            <w:tcMar>
              <w:top w:w="360" w:type="dxa"/>
              <w:left w:w="360" w:type="dxa"/>
              <w:bottom w:w="360" w:type="dxa"/>
              <w:right w:w="360" w:type="dxa"/>
            </w:tcMar>
          </w:tcPr>
          <w:p w:rsidR="00BB7B33" w:rsidRPr="00BA013B" w:rsidRDefault="00BB7B33" w:rsidP="009B3C9E">
            <w:pPr>
              <w:ind w:left="6480"/>
            </w:pPr>
            <w:r>
              <w:t>Tangerang,</w:t>
            </w:r>
            <w:r w:rsidR="009B3C9E">
              <w:rPr>
                <w:lang w:val="id-ID"/>
              </w:rPr>
              <w:t xml:space="preserve"> </w:t>
            </w:r>
            <w:r w:rsidR="00F04BBB">
              <w:t>2</w:t>
            </w:r>
            <w:r w:rsidR="00150DB7">
              <w:t>1</w:t>
            </w:r>
            <w:r w:rsidR="00F04BBB">
              <w:t>-10-2014</w:t>
            </w:r>
          </w:p>
          <w:p w:rsidR="009B3C9E" w:rsidRPr="009B3C9E" w:rsidRDefault="009B3C9E" w:rsidP="009B3C9E">
            <w:pPr>
              <w:ind w:left="6480"/>
              <w:rPr>
                <w:lang w:val="id-ID"/>
              </w:rPr>
            </w:pPr>
          </w:p>
          <w:p w:rsidR="00BB7B33" w:rsidRDefault="00BB7B33" w:rsidP="00BB7B33"/>
          <w:p w:rsidR="00BB7B33" w:rsidRDefault="00BB7B33" w:rsidP="00BB7B33">
            <w:pPr>
              <w:rPr>
                <w:lang w:val="id-ID"/>
              </w:rPr>
            </w:pPr>
            <w:r>
              <w:rPr>
                <w:lang w:val="id-ID"/>
              </w:rPr>
              <w:t>Kepada YTH</w:t>
            </w:r>
          </w:p>
          <w:p w:rsidR="00BB7B33" w:rsidRDefault="00BB7B33" w:rsidP="00BB7B33">
            <w:pPr>
              <w:rPr>
                <w:lang w:val="id-ID"/>
              </w:rPr>
            </w:pPr>
            <w:r>
              <w:rPr>
                <w:lang w:val="id-ID"/>
              </w:rPr>
              <w:t>Bapak/Ibu Personalia</w:t>
            </w:r>
          </w:p>
          <w:p w:rsidR="00BB7B33" w:rsidRDefault="00BB7B33" w:rsidP="00BB7B33">
            <w:pPr>
              <w:rPr>
                <w:lang w:val="id-ID"/>
              </w:rPr>
            </w:pPr>
            <w:r>
              <w:rPr>
                <w:lang w:val="id-ID"/>
              </w:rPr>
              <w:t>Di tempat</w:t>
            </w:r>
          </w:p>
          <w:p w:rsidR="00BB7B33" w:rsidRDefault="00BB7B33" w:rsidP="00BB7B33">
            <w:pPr>
              <w:rPr>
                <w:lang w:val="id-ID"/>
              </w:rPr>
            </w:pPr>
          </w:p>
          <w:p w:rsidR="00BB7B33" w:rsidRDefault="00BB7B33" w:rsidP="00BB7B33">
            <w:pPr>
              <w:rPr>
                <w:lang w:val="id-ID"/>
              </w:rPr>
            </w:pPr>
            <w:r>
              <w:rPr>
                <w:lang w:val="id-ID"/>
              </w:rPr>
              <w:t>Perihal</w:t>
            </w:r>
            <w:r>
              <w:rPr>
                <w:lang w:val="id-ID"/>
              </w:rPr>
              <w:tab/>
            </w:r>
            <w:r>
              <w:rPr>
                <w:lang w:val="id-ID"/>
              </w:rPr>
              <w:tab/>
              <w:t>: Lamaran kerja</w:t>
            </w:r>
          </w:p>
          <w:p w:rsidR="00BB7B33" w:rsidRDefault="00BB7B33" w:rsidP="00BB7B33">
            <w:pPr>
              <w:rPr>
                <w:lang w:val="id-ID"/>
              </w:rPr>
            </w:pPr>
          </w:p>
          <w:p w:rsidR="00BB7B33" w:rsidRPr="00FC4C5A" w:rsidRDefault="00BB7B33" w:rsidP="00BB7B33">
            <w:pPr>
              <w:rPr>
                <w:lang w:val="id-ID"/>
              </w:rPr>
            </w:pPr>
          </w:p>
          <w:p w:rsidR="00BB7B33" w:rsidRDefault="00BB7B33" w:rsidP="00BB7B33">
            <w:pPr>
              <w:rPr>
                <w:noProof/>
                <w:lang w:val="id-ID"/>
              </w:rPr>
            </w:pPr>
            <w:r>
              <w:t>Dengan Hormat,</w:t>
            </w:r>
            <w:r w:rsidRPr="00BB68AA">
              <w:rPr>
                <w:noProof/>
              </w:rPr>
              <w:t xml:space="preserve"> </w:t>
            </w:r>
          </w:p>
          <w:p w:rsidR="00BB7B33" w:rsidRPr="00BB7B33" w:rsidRDefault="00BB7B33" w:rsidP="00BB7B33">
            <w:pPr>
              <w:rPr>
                <w:lang w:val="id-ID"/>
              </w:rPr>
            </w:pPr>
          </w:p>
          <w:p w:rsidR="00BB7B33" w:rsidRDefault="00BB7B33" w:rsidP="00BB7B33">
            <w:pPr>
              <w:jc w:val="both"/>
              <w:rPr>
                <w:lang w:val="id-ID"/>
              </w:rPr>
            </w:pPr>
            <w:r>
              <w:t xml:space="preserve">Berdasarkan informasi yang saya terima dari  teman saya yang bekerja di </w:t>
            </w:r>
            <w:r w:rsidR="00BA013B">
              <w:t>Perusahaan Bapak</w:t>
            </w:r>
            <w:r>
              <w:t xml:space="preserve">, bahwa di perusahaan tempat Bapak/Ibu bekerja sedang membutuhkan karyawan untuk posisi sebagai IT Support.Maka dari itu saya yang berpengalaman selama 6 tahun di bidang IT support ingin memberanikan diri untuk bergabung di dalam nya, dan saya mampu bekerja dengan loyalitas tinggi dan bekerja dengan tim.   </w:t>
            </w:r>
          </w:p>
          <w:p w:rsidR="009B3C9E" w:rsidRPr="009B3C9E" w:rsidRDefault="009B3C9E" w:rsidP="00BB7B33">
            <w:pPr>
              <w:jc w:val="both"/>
              <w:rPr>
                <w:lang w:val="id-ID"/>
              </w:rPr>
            </w:pPr>
          </w:p>
          <w:p w:rsidR="00BB7B33" w:rsidRDefault="00BB7B33" w:rsidP="00BB7B33">
            <w:pPr>
              <w:jc w:val="both"/>
              <w:rPr>
                <w:lang w:val="id-ID"/>
              </w:rPr>
            </w:pPr>
            <w:r>
              <w:t xml:space="preserve">Saya biasa di panggil ibhe dan nama lengkap saya </w:t>
            </w:r>
            <w:r>
              <w:rPr>
                <w:b/>
              </w:rPr>
              <w:t>Romadhiansyah</w:t>
            </w:r>
            <w:r>
              <w:t xml:space="preserve">, saat ini saya berusia </w:t>
            </w:r>
            <w:r w:rsidR="00F04BBB">
              <w:t>31</w:t>
            </w:r>
            <w:r>
              <w:t xml:space="preserve"> tahun, beragama islam, berstatus menikah dan beranak satu, berpendidikan terakhir smk, dan saat ini saya masih bekerja sebagai IT Support di salah satu toko komputer di Lippo Supermall Karawaci.</w:t>
            </w:r>
          </w:p>
          <w:p w:rsidR="009B3C9E" w:rsidRPr="009B3C9E" w:rsidRDefault="009B3C9E" w:rsidP="00BB7B33">
            <w:pPr>
              <w:jc w:val="both"/>
              <w:rPr>
                <w:lang w:val="id-ID"/>
              </w:rPr>
            </w:pPr>
          </w:p>
          <w:p w:rsidR="00BB7B33" w:rsidRPr="00FC4C5A" w:rsidRDefault="00BB7B33" w:rsidP="00BB7B33">
            <w:pPr>
              <w:jc w:val="both"/>
              <w:rPr>
                <w:lang w:val="id-ID"/>
              </w:rPr>
            </w:pPr>
            <w:r>
              <w:t xml:space="preserve">Besar harapan saya </w:t>
            </w:r>
            <w:r>
              <w:rPr>
                <w:lang w:val="id-ID"/>
              </w:rPr>
              <w:t>semoga Bapak/Ibu dapat mengabulkan surat lamaran saya. Atas perhatian dan kebijaksanaan saya ucapkan terima kasih.</w:t>
            </w:r>
          </w:p>
          <w:p w:rsidR="00BB7B33" w:rsidRDefault="00BB7B33" w:rsidP="00BB7B33">
            <w:pPr>
              <w:jc w:val="both"/>
            </w:pPr>
          </w:p>
          <w:p w:rsidR="00BB7B33" w:rsidRDefault="00BB7B33" w:rsidP="00BB7B33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 xml:space="preserve">                                                                                        </w:t>
            </w:r>
          </w:p>
          <w:p w:rsidR="00BB7B33" w:rsidRDefault="00BB7B33" w:rsidP="00BB7B33">
            <w:pPr>
              <w:jc w:val="both"/>
            </w:pPr>
            <w:r>
              <w:rPr>
                <w:lang w:val="id-ID"/>
              </w:rPr>
              <w:t xml:space="preserve">       </w:t>
            </w:r>
            <w:r>
              <w:t>Hormat saya,</w:t>
            </w:r>
          </w:p>
          <w:p w:rsidR="00BB7B33" w:rsidRDefault="00BB7B33" w:rsidP="00BB7B33">
            <w:pPr>
              <w:jc w:val="both"/>
            </w:pPr>
          </w:p>
          <w:p w:rsidR="00BB7B33" w:rsidRDefault="00BB7B33" w:rsidP="00BB7B33">
            <w:pPr>
              <w:jc w:val="both"/>
            </w:pPr>
          </w:p>
          <w:p w:rsidR="00BB7B33" w:rsidRDefault="00BB7B33" w:rsidP="00BB7B33">
            <w:pPr>
              <w:jc w:val="both"/>
            </w:pPr>
          </w:p>
          <w:p w:rsidR="00BB7B33" w:rsidRPr="00DA0630" w:rsidRDefault="00BB7B33" w:rsidP="00BB7B33">
            <w:pPr>
              <w:jc w:val="both"/>
              <w:rPr>
                <w:b/>
              </w:rPr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     </w:t>
            </w:r>
            <w:r>
              <w:rPr>
                <w:lang w:val="id-ID"/>
              </w:rPr>
              <w:t xml:space="preserve">                                                                                            </w:t>
            </w:r>
            <w:r>
              <w:rPr>
                <w:b/>
              </w:rPr>
              <w:t>(ROMADHIANSYAH)</w:t>
            </w:r>
          </w:p>
          <w:p w:rsidR="004030F3" w:rsidRDefault="004030F3">
            <w:pPr>
              <w:pStyle w:val="ListBullet"/>
              <w:numPr>
                <w:ilvl w:val="0"/>
                <w:numId w:val="0"/>
              </w:numPr>
            </w:pPr>
          </w:p>
        </w:tc>
      </w:tr>
    </w:tbl>
    <w:tbl>
      <w:tblPr>
        <w:tblStyle w:val="TableGrid"/>
        <w:tblpPr w:leftFromText="187" w:rightFromText="187" w:tblpXSpec="center" w:tblpYSpec="bottom"/>
        <w:tblOverlap w:val="never"/>
        <w:tblW w:w="5000" w:type="pct"/>
        <w:jc w:val="center"/>
        <w:tblBorders>
          <w:top w:val="dashed" w:sz="4" w:space="0" w:color="808080" w:themeColor="background1" w:themeShade="80"/>
          <w:left w:val="none" w:sz="0" w:space="0" w:color="auto"/>
          <w:bottom w:val="none" w:sz="0" w:space="0" w:color="auto"/>
          <w:right w:val="none" w:sz="0" w:space="0" w:color="auto"/>
          <w:insideH w:val="dashed" w:sz="4" w:space="0" w:color="auto"/>
          <w:insideV w:val="dashed" w:sz="4" w:space="0" w:color="auto"/>
        </w:tblBorders>
        <w:tblLook w:val="04A0"/>
      </w:tblPr>
      <w:tblGrid>
        <w:gridCol w:w="9576"/>
      </w:tblGrid>
      <w:tr w:rsidR="004030F3">
        <w:trPr>
          <w:trHeight w:val="576"/>
          <w:jc w:val="center"/>
        </w:trPr>
        <w:tc>
          <w:tcPr>
            <w:tcW w:w="9576" w:type="dxa"/>
          </w:tcPr>
          <w:p w:rsidR="004030F3" w:rsidRDefault="004030F3"/>
        </w:tc>
      </w:tr>
    </w:tbl>
    <w:p w:rsidR="004030F3" w:rsidRDefault="004030F3"/>
    <w:sectPr w:rsidR="004030F3" w:rsidSect="004030F3">
      <w:headerReference w:type="even" r:id="rId11"/>
      <w:headerReference w:type="default" r:id="rId12"/>
      <w:footerReference w:type="even" r:id="rId13"/>
      <w:footerReference w:type="defaul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2D37" w:rsidRDefault="00442D37">
      <w:pPr>
        <w:spacing w:after="0" w:line="240" w:lineRule="auto"/>
      </w:pPr>
      <w:r>
        <w:separator/>
      </w:r>
    </w:p>
  </w:endnote>
  <w:endnote w:type="continuationSeparator" w:id="1">
    <w:p w:rsidR="00442D37" w:rsidRDefault="00442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0F3" w:rsidRDefault="00BE5771">
    <w:pPr>
      <w:pStyle w:val="FooterLeft"/>
    </w:pPr>
    <w:r>
      <w:rPr>
        <w:color w:val="9FB8CD" w:themeColor="accent2"/>
      </w:rPr>
      <w:sym w:font="Wingdings 3" w:char="F07D"/>
    </w:r>
    <w:r>
      <w:t xml:space="preserve"> Page </w:t>
    </w:r>
    <w:fldSimple w:instr=" PAGE  \* Arabic  \* MERGEFORMAT ">
      <w:r w:rsidR="00150DB7">
        <w:rPr>
          <w:noProof/>
        </w:rPr>
        <w:t>2</w:t>
      </w:r>
    </w:fldSimple>
    <w:r>
      <w:t xml:space="preserve"> | </w:t>
    </w:r>
    <w:sdt>
      <w:sdtPr>
        <w:id w:val="121446346"/>
        <w:placeholder>
          <w:docPart w:val="977A35925CA4469A966D2D983A14033A"/>
        </w:placeholder>
        <w:showingPlcHdr/>
        <w:text/>
      </w:sdtPr>
      <w:sdtContent>
        <w:r>
          <w:t>[Type your phone number]</w:t>
        </w:r>
      </w:sdtContent>
    </w:sdt>
  </w:p>
  <w:p w:rsidR="004030F3" w:rsidRDefault="004030F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0F3" w:rsidRDefault="00BE5771">
    <w:pPr>
      <w:pStyle w:val="FooterRight"/>
    </w:pPr>
    <w:r>
      <w:rPr>
        <w:color w:val="9FB8CD" w:themeColor="accent2"/>
      </w:rPr>
      <w:sym w:font="Wingdings 3" w:char="F07D"/>
    </w:r>
    <w:r>
      <w:t xml:space="preserve"> Page </w:t>
    </w:r>
    <w:fldSimple w:instr=" PAGE  \* Arabic  \* MERGEFORMAT ">
      <w:r>
        <w:rPr>
          <w:noProof/>
        </w:rPr>
        <w:t>3</w:t>
      </w:r>
    </w:fldSimple>
    <w:r>
      <w:t xml:space="preserve"> | </w:t>
    </w:r>
    <w:sdt>
      <w:sdtPr>
        <w:id w:val="121446365"/>
        <w:placeholder>
          <w:docPart w:val="18C307DF278F4897B8273345D1A9DFC7"/>
        </w:placeholder>
        <w:temporary/>
        <w:showingPlcHdr/>
        <w:text/>
      </w:sdtPr>
      <w:sdtContent>
        <w:r>
          <w:t>[Type your e-mail address]</w:t>
        </w:r>
      </w:sdtContent>
    </w:sdt>
  </w:p>
  <w:p w:rsidR="004030F3" w:rsidRDefault="004030F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2D37" w:rsidRDefault="00442D37">
      <w:pPr>
        <w:spacing w:after="0" w:line="240" w:lineRule="auto"/>
      </w:pPr>
      <w:r>
        <w:separator/>
      </w:r>
    </w:p>
  </w:footnote>
  <w:footnote w:type="continuationSeparator" w:id="1">
    <w:p w:rsidR="00442D37" w:rsidRDefault="00442D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0F3" w:rsidRDefault="00BE5771">
    <w:pPr>
      <w:pStyle w:val="HeaderLeft"/>
      <w:jc w:val="right"/>
    </w:pPr>
    <w:r>
      <w:rPr>
        <w:color w:val="9FB8CD" w:themeColor="accent2"/>
      </w:rPr>
      <w:sym w:font="Wingdings 3" w:char="F07D"/>
    </w:r>
    <w:r>
      <w:t xml:space="preserve"> Resume: </w:t>
    </w:r>
    <w:sdt>
      <w:sdtPr>
        <w:id w:val="176770587"/>
        <w:placeholder>
          <w:docPart w:val="3A5ACCEEF4E64457881008D4362A0FED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Content>
        <w:r w:rsidR="00BB7B33">
          <w:rPr>
            <w:lang w:val="id-ID"/>
          </w:rPr>
          <w:t>ROMADHIANSYAH</w:t>
        </w:r>
      </w:sdtContent>
    </w:sdt>
  </w:p>
  <w:p w:rsidR="004030F3" w:rsidRDefault="004030F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0F3" w:rsidRDefault="00BE5771">
    <w:pPr>
      <w:pStyle w:val="HeaderRight"/>
      <w:jc w:val="left"/>
    </w:pPr>
    <w:r>
      <w:rPr>
        <w:color w:val="9FB8CD" w:themeColor="accent2"/>
      </w:rPr>
      <w:sym w:font="Wingdings 3" w:char="F07D"/>
    </w:r>
    <w:r>
      <w:t xml:space="preserve"> Resume: </w:t>
    </w:r>
    <w:sdt>
      <w:sdtPr>
        <w:id w:val="176939009"/>
        <w:placeholder>
          <w:docPart w:val="D0FCB6156DD04E5EBC7562BC829E77EF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Content>
        <w:r w:rsidR="00BB7B33">
          <w:rPr>
            <w:lang w:val="id-ID"/>
          </w:rPr>
          <w:t>ROMADHIANSYAH</w:t>
        </w:r>
      </w:sdtContent>
    </w:sdt>
  </w:p>
  <w:p w:rsidR="004030F3" w:rsidRDefault="004030F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DE2132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FB8AC5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69C04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4EA9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F0C434A"/>
    <w:lvl w:ilvl="0">
      <w:start w:val="1"/>
      <w:numFmt w:val="bullet"/>
      <w:pStyle w:val="ListBullet5"/>
      <w:lvlText w:val=""/>
      <w:lvlJc w:val="left"/>
      <w:pPr>
        <w:ind w:left="1800" w:hanging="360"/>
      </w:pPr>
      <w:rPr>
        <w:rFonts w:ascii="Symbol" w:hAnsi="Symbol" w:hint="default"/>
        <w:color w:val="9FB8CD" w:themeColor="accent2"/>
      </w:rPr>
    </w:lvl>
  </w:abstractNum>
  <w:abstractNum w:abstractNumId="5">
    <w:nsid w:val="FFFFFF81"/>
    <w:multiLevelType w:val="singleLevel"/>
    <w:tmpl w:val="78B8BCEC"/>
    <w:lvl w:ilvl="0">
      <w:start w:val="1"/>
      <w:numFmt w:val="bullet"/>
      <w:pStyle w:val="ListBullet4"/>
      <w:lvlText w:val=""/>
      <w:lvlJc w:val="left"/>
      <w:pPr>
        <w:ind w:left="1440" w:hanging="360"/>
      </w:pPr>
      <w:rPr>
        <w:rFonts w:ascii="Symbol" w:hAnsi="Symbol" w:hint="default"/>
        <w:outline w:val="0"/>
        <w:emboss w:val="0"/>
        <w:imprint w:val="0"/>
        <w:color w:val="628BAD" w:themeColor="accent2" w:themeShade="BF"/>
      </w:rPr>
    </w:lvl>
  </w:abstractNum>
  <w:abstractNum w:abstractNumId="6">
    <w:nsid w:val="FFFFFF82"/>
    <w:multiLevelType w:val="singleLevel"/>
    <w:tmpl w:val="3D9E3420"/>
    <w:lvl w:ilvl="0">
      <w:start w:val="1"/>
      <w:numFmt w:val="bullet"/>
      <w:pStyle w:val="ListBullet3"/>
      <w:lvlText w:val=""/>
      <w:lvlJc w:val="left"/>
      <w:pPr>
        <w:ind w:left="1080" w:hanging="360"/>
      </w:pPr>
      <w:rPr>
        <w:rFonts w:ascii="Wingdings 3" w:hAnsi="Wingdings 3" w:hint="default"/>
        <w:color w:val="808080" w:themeColor="background1" w:themeShade="80"/>
      </w:rPr>
    </w:lvl>
  </w:abstractNum>
  <w:abstractNum w:abstractNumId="7">
    <w:nsid w:val="FFFFFF83"/>
    <w:multiLevelType w:val="singleLevel"/>
    <w:tmpl w:val="5B846FA6"/>
    <w:lvl w:ilvl="0">
      <w:start w:val="1"/>
      <w:numFmt w:val="bullet"/>
      <w:pStyle w:val="ListBullet2"/>
      <w:lvlText w:val=""/>
      <w:lvlJc w:val="left"/>
      <w:pPr>
        <w:ind w:left="720" w:hanging="360"/>
      </w:pPr>
      <w:rPr>
        <w:rFonts w:ascii="Wingdings 3" w:hAnsi="Wingdings 3" w:hint="default"/>
        <w:color w:val="9FB8CD" w:themeColor="accent2"/>
      </w:rPr>
    </w:lvl>
  </w:abstractNum>
  <w:abstractNum w:abstractNumId="8">
    <w:nsid w:val="FFFFFF88"/>
    <w:multiLevelType w:val="singleLevel"/>
    <w:tmpl w:val="54E8A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4D80CFC"/>
    <w:lvl w:ilvl="0">
      <w:start w:val="1"/>
      <w:numFmt w:val="bullet"/>
      <w:pStyle w:val="ListBullet"/>
      <w:lvlText w:val=""/>
      <w:lvlJc w:val="left"/>
      <w:pPr>
        <w:ind w:left="360" w:hanging="360"/>
      </w:pPr>
      <w:rPr>
        <w:rFonts w:ascii="Wingdings 3" w:hAnsi="Wingdings 3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628BAD" w:themeColor="accent2" w:themeShade="BF"/>
        <w:vertAlign w:val="baseline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attachedTemplate r:id="rId1"/>
  <w:styleLockQFSet/>
  <w:defaultTabStop w:val="720"/>
  <w:evenAndOddHeaders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doNotSnapToGridInCell/>
    <w:doNotWrapTextWithPunct/>
    <w:doNotUseEastAsianBreakRules/>
    <w:growAutofit/>
  </w:compat>
  <w:rsids>
    <w:rsidRoot w:val="009B3C9E"/>
    <w:rsid w:val="00150DB7"/>
    <w:rsid w:val="00175F28"/>
    <w:rsid w:val="002764C0"/>
    <w:rsid w:val="00393B20"/>
    <w:rsid w:val="004030F3"/>
    <w:rsid w:val="00442D37"/>
    <w:rsid w:val="00662DE8"/>
    <w:rsid w:val="00704980"/>
    <w:rsid w:val="007365D6"/>
    <w:rsid w:val="009B3C9E"/>
    <w:rsid w:val="00AD281B"/>
    <w:rsid w:val="00BA013B"/>
    <w:rsid w:val="00BB7B33"/>
    <w:rsid w:val="00BE5771"/>
    <w:rsid w:val="00C85CC5"/>
    <w:rsid w:val="00F04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undOvr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semiHidden="0" w:uiPriority="35" w:unhideWhenUsed="0" w:qFormat="1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0F3"/>
    <w:rPr>
      <w:rFonts w:cs="Times New Roman"/>
      <w:color w:val="000000" w:themeColor="text1"/>
      <w:sz w:val="20"/>
      <w:szCs w:val="20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semiHidden/>
    <w:unhideWhenUsed/>
    <w:rsid w:val="004030F3"/>
    <w:pPr>
      <w:pBdr>
        <w:top w:val="single" w:sz="6" w:space="1" w:color="9FB8CD" w:themeColor="accent2"/>
        <w:left w:val="single" w:sz="6" w:space="1" w:color="9FB8CD" w:themeColor="accent2"/>
        <w:bottom w:val="single" w:sz="6" w:space="1" w:color="9FB8CD" w:themeColor="accent2"/>
        <w:right w:val="single" w:sz="6" w:space="1" w:color="9FB8CD" w:themeColor="accent2"/>
      </w:pBdr>
      <w:shd w:val="clear" w:color="auto" w:fill="9FB8CD" w:themeFill="accent2"/>
      <w:spacing w:before="300" w:after="40"/>
      <w:outlineLvl w:val="0"/>
    </w:pPr>
    <w:rPr>
      <w:rFonts w:asciiTheme="majorHAnsi" w:hAnsiTheme="majorHAnsi"/>
      <w:color w:val="FFFFFF" w:themeColor="background1"/>
      <w:spacing w:val="5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030F3"/>
    <w:pPr>
      <w:pBdr>
        <w:top w:val="single" w:sz="6" w:space="1" w:color="9FB8CD" w:themeColor="accent2"/>
        <w:left w:val="single" w:sz="48" w:space="1" w:color="9FB8CD" w:themeColor="accent2"/>
        <w:bottom w:val="single" w:sz="6" w:space="1" w:color="9FB8CD" w:themeColor="accent2"/>
        <w:right w:val="single" w:sz="6" w:space="1" w:color="9FB8CD" w:themeColor="accent2"/>
      </w:pBdr>
      <w:spacing w:before="240" w:after="80"/>
      <w:ind w:left="144"/>
      <w:outlineLvl w:val="1"/>
    </w:pPr>
    <w:rPr>
      <w:rFonts w:asciiTheme="majorHAnsi" w:hAnsiTheme="majorHAnsi"/>
      <w:color w:val="628BAD" w:themeColor="accent2" w:themeShade="BF"/>
      <w:spacing w:val="5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030F3"/>
    <w:pPr>
      <w:pBdr>
        <w:top w:val="single" w:sz="6" w:space="1" w:color="A6A6A6" w:themeColor="background1" w:themeShade="A6"/>
        <w:left w:val="single" w:sz="48" w:space="1" w:color="A6A6A6" w:themeColor="background1" w:themeShade="A6"/>
        <w:bottom w:val="single" w:sz="6" w:space="1" w:color="A6A6A6" w:themeColor="background1" w:themeShade="A6"/>
        <w:right w:val="single" w:sz="6" w:space="1" w:color="A6A6A6" w:themeColor="background1" w:themeShade="A6"/>
      </w:pBdr>
      <w:spacing w:before="200" w:after="80"/>
      <w:ind w:left="144"/>
      <w:outlineLvl w:val="2"/>
    </w:pPr>
    <w:rPr>
      <w:rFonts w:asciiTheme="majorHAnsi" w:hAnsiTheme="majorHAnsi"/>
      <w:color w:val="595959" w:themeColor="text1" w:themeTint="A6"/>
      <w:spacing w:val="5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030F3"/>
    <w:pPr>
      <w:pBdr>
        <w:bottom w:val="single" w:sz="6" w:space="1" w:color="A6A6A6" w:themeColor="background1" w:themeShade="A6"/>
      </w:pBdr>
      <w:spacing w:before="200" w:after="80"/>
      <w:outlineLvl w:val="3"/>
    </w:pPr>
    <w:rPr>
      <w:rFonts w:asciiTheme="majorHAnsi" w:hAnsiTheme="majorHAnsi"/>
      <w:color w:val="595959" w:themeColor="text1" w:themeTint="A6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030F3"/>
    <w:pPr>
      <w:pBdr>
        <w:bottom w:val="dashed" w:sz="4" w:space="1" w:color="A6A6A6" w:themeColor="background1" w:themeShade="A6"/>
      </w:pBdr>
      <w:spacing w:before="200" w:after="80"/>
      <w:outlineLvl w:val="4"/>
    </w:pPr>
    <w:rPr>
      <w:rFonts w:asciiTheme="majorHAnsi" w:hAnsiTheme="majorHAnsi"/>
      <w:color w:val="404040" w:themeColor="text1" w:themeTint="BF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030F3"/>
    <w:pPr>
      <w:spacing w:before="200" w:after="80"/>
      <w:outlineLvl w:val="5"/>
    </w:pPr>
    <w:rPr>
      <w:rFonts w:asciiTheme="majorHAnsi" w:hAnsiTheme="majorHAnsi"/>
      <w:b/>
      <w:color w:val="7F7F7F" w:themeColor="background1" w:themeShade="7F"/>
      <w:sz w:val="1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030F3"/>
    <w:pPr>
      <w:spacing w:before="200" w:after="80"/>
      <w:outlineLvl w:val="6"/>
    </w:pPr>
    <w:rPr>
      <w:rFonts w:asciiTheme="majorHAnsi" w:hAnsiTheme="majorHAnsi"/>
      <w:b/>
      <w:i/>
      <w:color w:val="808080" w:themeColor="background1" w:themeShade="80"/>
      <w:sz w:val="18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030F3"/>
    <w:pPr>
      <w:spacing w:before="200" w:after="80"/>
      <w:outlineLvl w:val="7"/>
    </w:pPr>
    <w:rPr>
      <w:rFonts w:asciiTheme="majorHAnsi" w:hAnsiTheme="majorHAnsi"/>
      <w:color w:val="9FB8CD" w:themeColor="accent2"/>
      <w:sz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030F3"/>
    <w:pPr>
      <w:spacing w:before="200" w:after="80"/>
      <w:outlineLvl w:val="8"/>
    </w:pPr>
    <w:rPr>
      <w:rFonts w:asciiTheme="majorHAnsi" w:hAnsiTheme="majorHAnsi"/>
      <w:i/>
      <w:color w:val="9FB8CD" w:themeColor="accent2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4030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basedOn w:val="Normal"/>
    <w:link w:val="NoSpacingChar"/>
    <w:uiPriority w:val="99"/>
    <w:qFormat/>
    <w:rsid w:val="004030F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030F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30F3"/>
    <w:rPr>
      <w:rFonts w:cs="Times New Roman"/>
      <w:color w:val="000000" w:themeColor="text1"/>
      <w:sz w:val="20"/>
      <w:szCs w:val="20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4030F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30F3"/>
    <w:rPr>
      <w:rFonts w:cs="Times New Roman"/>
      <w:color w:val="000000" w:themeColor="text1"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30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0F3"/>
    <w:rPr>
      <w:rFonts w:ascii="Tahoma" w:hAnsi="Tahoma" w:cs="Tahoma"/>
      <w:color w:val="000000" w:themeColor="text1"/>
      <w:sz w:val="16"/>
      <w:szCs w:val="16"/>
      <w:lang w:eastAsia="ja-JP"/>
    </w:rPr>
  </w:style>
  <w:style w:type="paragraph" w:styleId="ListBullet">
    <w:name w:val="List Bullet"/>
    <w:basedOn w:val="Normal"/>
    <w:uiPriority w:val="36"/>
    <w:unhideWhenUsed/>
    <w:qFormat/>
    <w:rsid w:val="004030F3"/>
    <w:pPr>
      <w:numPr>
        <w:numId w:val="21"/>
      </w:numPr>
      <w:spacing w:after="120"/>
      <w:contextualSpacing/>
    </w:pPr>
  </w:style>
  <w:style w:type="paragraph" w:customStyle="1" w:styleId="Section">
    <w:name w:val="Section"/>
    <w:basedOn w:val="Normal"/>
    <w:next w:val="Normal"/>
    <w:link w:val="SectionChar"/>
    <w:uiPriority w:val="1"/>
    <w:qFormat/>
    <w:rsid w:val="004030F3"/>
    <w:pPr>
      <w:spacing w:after="120" w:line="240" w:lineRule="auto"/>
      <w:contextualSpacing/>
    </w:pPr>
    <w:rPr>
      <w:rFonts w:asciiTheme="majorHAnsi" w:hAnsiTheme="majorHAnsi"/>
      <w:b/>
      <w:color w:val="9FB8CD" w:themeColor="accent2"/>
      <w:sz w:val="24"/>
    </w:rPr>
  </w:style>
  <w:style w:type="paragraph" w:customStyle="1" w:styleId="Subsection">
    <w:name w:val="Subsection"/>
    <w:basedOn w:val="Normal"/>
    <w:link w:val="SubsectionChar"/>
    <w:uiPriority w:val="3"/>
    <w:qFormat/>
    <w:rsid w:val="004030F3"/>
    <w:pPr>
      <w:spacing w:before="40" w:after="80" w:line="240" w:lineRule="auto"/>
    </w:pPr>
    <w:rPr>
      <w:rFonts w:asciiTheme="majorHAnsi" w:hAnsiTheme="majorHAnsi"/>
      <w:b/>
      <w:color w:val="727CA3" w:themeColor="accent1"/>
      <w:sz w:val="18"/>
    </w:rPr>
  </w:style>
  <w:style w:type="paragraph" w:styleId="Quote">
    <w:name w:val="Quote"/>
    <w:basedOn w:val="Normal"/>
    <w:link w:val="QuoteChar"/>
    <w:uiPriority w:val="29"/>
    <w:qFormat/>
    <w:rsid w:val="004030F3"/>
    <w:rPr>
      <w:i/>
      <w:color w:val="7F7F7F" w:themeColor="background1" w:themeShade="7F"/>
    </w:rPr>
  </w:style>
  <w:style w:type="character" w:customStyle="1" w:styleId="QuoteChar">
    <w:name w:val="Quote Char"/>
    <w:basedOn w:val="DefaultParagraphFont"/>
    <w:link w:val="Quote"/>
    <w:uiPriority w:val="29"/>
    <w:rsid w:val="004030F3"/>
    <w:rPr>
      <w:rFonts w:cs="Times New Roman"/>
      <w:i/>
      <w:color w:val="7F7F7F" w:themeColor="background1" w:themeShade="7F"/>
      <w:sz w:val="20"/>
      <w:szCs w:val="20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030F3"/>
    <w:rPr>
      <w:rFonts w:asciiTheme="majorHAnsi" w:hAnsiTheme="majorHAnsi" w:cs="Times New Roman"/>
      <w:color w:val="628BAD" w:themeColor="accent2" w:themeShade="BF"/>
      <w:spacing w:val="5"/>
      <w:sz w:val="20"/>
      <w:szCs w:val="28"/>
      <w:lang w:eastAsia="ja-JP"/>
    </w:rPr>
  </w:style>
  <w:style w:type="paragraph" w:customStyle="1" w:styleId="PersonalName">
    <w:name w:val="Personal Name"/>
    <w:basedOn w:val="NoSpacing"/>
    <w:link w:val="PersonalNameChar"/>
    <w:uiPriority w:val="1"/>
    <w:qFormat/>
    <w:rsid w:val="004030F3"/>
    <w:pPr>
      <w:jc w:val="right"/>
    </w:pPr>
    <w:rPr>
      <w:rFonts w:asciiTheme="majorHAnsi" w:hAnsiTheme="majorHAnsi"/>
      <w:noProof/>
      <w:color w:val="525A7D" w:themeColor="accent1" w:themeShade="BF"/>
      <w:sz w:val="40"/>
      <w:szCs w:val="40"/>
    </w:rPr>
  </w:style>
  <w:style w:type="paragraph" w:styleId="ListBullet2">
    <w:name w:val="List Bullet 2"/>
    <w:basedOn w:val="Normal"/>
    <w:uiPriority w:val="36"/>
    <w:unhideWhenUsed/>
    <w:qFormat/>
    <w:rsid w:val="004030F3"/>
    <w:pPr>
      <w:numPr>
        <w:numId w:val="22"/>
      </w:numPr>
      <w:spacing w:after="120"/>
      <w:contextualSpacing/>
    </w:pPr>
  </w:style>
  <w:style w:type="character" w:styleId="Hyperlink">
    <w:name w:val="Hyperlink"/>
    <w:basedOn w:val="DefaultParagraphFont"/>
    <w:uiPriority w:val="99"/>
    <w:unhideWhenUsed/>
    <w:rsid w:val="004030F3"/>
    <w:rPr>
      <w:color w:val="B292CA" w:themeColor="hyperlink"/>
      <w:u w:val="single"/>
    </w:rPr>
  </w:style>
  <w:style w:type="character" w:styleId="BookTitle">
    <w:name w:val="Book Title"/>
    <w:basedOn w:val="DefaultParagraphFont"/>
    <w:uiPriority w:val="33"/>
    <w:qFormat/>
    <w:rsid w:val="004030F3"/>
    <w:rPr>
      <w:rFonts w:asciiTheme="majorHAnsi" w:hAnsiTheme="majorHAnsi" w:cs="Times New Roman"/>
      <w:i/>
      <w:color w:val="8E736A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rsid w:val="004030F3"/>
    <w:pPr>
      <w:spacing w:after="0" w:line="240" w:lineRule="auto"/>
    </w:pPr>
    <w:rPr>
      <w:rFonts w:asciiTheme="majorHAnsi" w:hAnsiTheme="majorHAnsi"/>
      <w:bCs/>
      <w:color w:val="9FB8CD" w:themeColor="accent2"/>
      <w:sz w:val="16"/>
      <w:szCs w:val="18"/>
    </w:rPr>
  </w:style>
  <w:style w:type="character" w:styleId="Emphasis">
    <w:name w:val="Emphasis"/>
    <w:uiPriority w:val="20"/>
    <w:qFormat/>
    <w:rsid w:val="004030F3"/>
    <w:rPr>
      <w:b/>
      <w:i/>
      <w:spacing w:val="0"/>
    </w:rPr>
  </w:style>
  <w:style w:type="character" w:customStyle="1" w:styleId="NoSpacingChar">
    <w:name w:val="No Spacing Char"/>
    <w:basedOn w:val="DefaultParagraphFont"/>
    <w:link w:val="NoSpacing"/>
    <w:uiPriority w:val="99"/>
    <w:rsid w:val="004030F3"/>
    <w:rPr>
      <w:rFonts w:cs="Times New Roman"/>
      <w:color w:val="000000" w:themeColor="text1"/>
      <w:sz w:val="20"/>
      <w:szCs w:val="20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4030F3"/>
    <w:rPr>
      <w:rFonts w:asciiTheme="majorHAnsi" w:hAnsiTheme="majorHAnsi" w:cs="Times New Roman"/>
      <w:color w:val="FFFFFF" w:themeColor="background1"/>
      <w:spacing w:val="5"/>
      <w:sz w:val="20"/>
      <w:szCs w:val="32"/>
      <w:shd w:val="clear" w:color="auto" w:fill="9FB8CD" w:themeFill="accent2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030F3"/>
    <w:rPr>
      <w:rFonts w:asciiTheme="majorHAnsi" w:hAnsiTheme="majorHAnsi" w:cs="Times New Roman"/>
      <w:color w:val="595959" w:themeColor="text1" w:themeTint="A6"/>
      <w:spacing w:val="5"/>
      <w:sz w:val="20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030F3"/>
    <w:rPr>
      <w:rFonts w:asciiTheme="majorHAnsi" w:hAnsiTheme="majorHAnsi" w:cs="Times New Roman"/>
      <w:color w:val="595959" w:themeColor="text1" w:themeTint="A6"/>
      <w:sz w:val="20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030F3"/>
    <w:rPr>
      <w:rFonts w:asciiTheme="majorHAnsi" w:hAnsiTheme="majorHAnsi" w:cs="Times New Roman"/>
      <w:color w:val="404040" w:themeColor="text1" w:themeTint="BF"/>
      <w:sz w:val="20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030F3"/>
    <w:rPr>
      <w:rFonts w:asciiTheme="majorHAnsi" w:hAnsiTheme="majorHAnsi" w:cs="Times New Roman"/>
      <w:b/>
      <w:color w:val="7F7F7F" w:themeColor="background1" w:themeShade="7F"/>
      <w:sz w:val="18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030F3"/>
    <w:rPr>
      <w:rFonts w:asciiTheme="majorHAnsi" w:hAnsiTheme="majorHAnsi" w:cs="Times New Roman"/>
      <w:b/>
      <w:i/>
      <w:color w:val="808080" w:themeColor="background1" w:themeShade="80"/>
      <w:sz w:val="18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030F3"/>
    <w:rPr>
      <w:rFonts w:asciiTheme="majorHAnsi" w:hAnsiTheme="majorHAnsi" w:cs="Times New Roman"/>
      <w:color w:val="9FB8CD" w:themeColor="accent2"/>
      <w:sz w:val="18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030F3"/>
    <w:rPr>
      <w:rFonts w:asciiTheme="majorHAnsi" w:hAnsiTheme="majorHAnsi" w:cs="Times New Roman"/>
      <w:i/>
      <w:color w:val="9FB8CD" w:themeColor="accent2"/>
      <w:sz w:val="18"/>
      <w:szCs w:val="20"/>
      <w:lang w:eastAsia="ja-JP"/>
    </w:rPr>
  </w:style>
  <w:style w:type="character" w:styleId="IntenseEmphasis">
    <w:name w:val="Intense Emphasis"/>
    <w:basedOn w:val="DefaultParagraphFont"/>
    <w:uiPriority w:val="21"/>
    <w:qFormat/>
    <w:rsid w:val="004030F3"/>
    <w:rPr>
      <w:rFonts w:cs="Times New Roman"/>
      <w:b/>
      <w:i/>
      <w:color w:val="BAC737" w:themeColor="accent3" w:themeShade="BF"/>
      <w:sz w:val="20"/>
      <w:szCs w:val="20"/>
    </w:rPr>
  </w:style>
  <w:style w:type="paragraph" w:styleId="IntenseQuote">
    <w:name w:val="Intense Quote"/>
    <w:basedOn w:val="Normal"/>
    <w:link w:val="IntenseQuoteChar"/>
    <w:uiPriority w:val="30"/>
    <w:qFormat/>
    <w:rsid w:val="004030F3"/>
    <w:pPr>
      <w:pBdr>
        <w:top w:val="single" w:sz="6" w:space="10" w:color="628BAD" w:themeColor="accent2" w:themeShade="BF"/>
        <w:left w:val="single" w:sz="6" w:space="10" w:color="628BAD" w:themeColor="accent2" w:themeShade="BF"/>
        <w:bottom w:val="single" w:sz="6" w:space="10" w:color="628BAD" w:themeColor="accent2" w:themeShade="BF"/>
        <w:right w:val="single" w:sz="6" w:space="10" w:color="628BAD" w:themeColor="accent2" w:themeShade="BF"/>
      </w:pBdr>
      <w:shd w:val="clear" w:color="auto" w:fill="9FB8CD" w:themeFill="accent2"/>
      <w:ind w:left="720" w:right="720"/>
      <w:jc w:val="center"/>
    </w:pPr>
    <w:rPr>
      <w:rFonts w:asciiTheme="majorHAnsi" w:hAnsiTheme="majorHAnsi"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030F3"/>
    <w:rPr>
      <w:rFonts w:asciiTheme="majorHAnsi" w:hAnsiTheme="majorHAnsi" w:cs="Times New Roman"/>
      <w:i/>
      <w:color w:val="FFFFFF" w:themeColor="background1"/>
      <w:sz w:val="20"/>
      <w:szCs w:val="20"/>
      <w:shd w:val="clear" w:color="auto" w:fill="9FB8CD" w:themeFill="accent2"/>
      <w:lang w:eastAsia="ja-JP"/>
    </w:rPr>
  </w:style>
  <w:style w:type="character" w:styleId="IntenseReference">
    <w:name w:val="Intense Reference"/>
    <w:basedOn w:val="DefaultParagraphFont"/>
    <w:uiPriority w:val="32"/>
    <w:qFormat/>
    <w:rsid w:val="004030F3"/>
    <w:rPr>
      <w:rFonts w:cs="Times New Roman"/>
      <w:b/>
      <w:color w:val="525A7D" w:themeColor="accent1" w:themeShade="BF"/>
      <w:sz w:val="20"/>
      <w:szCs w:val="20"/>
      <w:u w:val="single"/>
    </w:rPr>
  </w:style>
  <w:style w:type="paragraph" w:styleId="ListBullet3">
    <w:name w:val="List Bullet 3"/>
    <w:basedOn w:val="Normal"/>
    <w:uiPriority w:val="36"/>
    <w:unhideWhenUsed/>
    <w:qFormat/>
    <w:rsid w:val="004030F3"/>
    <w:pPr>
      <w:numPr>
        <w:numId w:val="23"/>
      </w:numPr>
      <w:spacing w:after="120"/>
      <w:contextualSpacing/>
    </w:pPr>
  </w:style>
  <w:style w:type="paragraph" w:styleId="ListBullet4">
    <w:name w:val="List Bullet 4"/>
    <w:basedOn w:val="Normal"/>
    <w:uiPriority w:val="36"/>
    <w:unhideWhenUsed/>
    <w:qFormat/>
    <w:rsid w:val="004030F3"/>
    <w:pPr>
      <w:numPr>
        <w:numId w:val="24"/>
      </w:numPr>
      <w:spacing w:after="120"/>
      <w:contextualSpacing/>
    </w:pPr>
  </w:style>
  <w:style w:type="paragraph" w:styleId="ListBullet5">
    <w:name w:val="List Bullet 5"/>
    <w:basedOn w:val="Normal"/>
    <w:uiPriority w:val="36"/>
    <w:unhideWhenUsed/>
    <w:qFormat/>
    <w:rsid w:val="004030F3"/>
    <w:pPr>
      <w:numPr>
        <w:numId w:val="25"/>
      </w:numPr>
      <w:spacing w:after="120"/>
      <w:contextualSpacing/>
    </w:pPr>
  </w:style>
  <w:style w:type="character" w:styleId="Strong">
    <w:name w:val="Strong"/>
    <w:uiPriority w:val="22"/>
    <w:qFormat/>
    <w:rsid w:val="004030F3"/>
    <w:rPr>
      <w:rFonts w:asciiTheme="minorHAnsi" w:hAnsiTheme="minorHAnsi"/>
      <w:b/>
      <w:color w:val="9FB8CD" w:themeColor="accent2"/>
    </w:rPr>
  </w:style>
  <w:style w:type="character" w:styleId="SubtleEmphasis">
    <w:name w:val="Subtle Emphasis"/>
    <w:basedOn w:val="DefaultParagraphFont"/>
    <w:uiPriority w:val="19"/>
    <w:qFormat/>
    <w:rsid w:val="004030F3"/>
    <w:rPr>
      <w:rFonts w:cs="Times New Roman"/>
      <w:i/>
      <w:color w:val="737373" w:themeColor="text1" w:themeTint="8C"/>
      <w:kern w:val="16"/>
      <w:sz w:val="20"/>
      <w:szCs w:val="24"/>
    </w:rPr>
  </w:style>
  <w:style w:type="character" w:styleId="SubtleReference">
    <w:name w:val="Subtle Reference"/>
    <w:basedOn w:val="DefaultParagraphFont"/>
    <w:uiPriority w:val="31"/>
    <w:qFormat/>
    <w:rsid w:val="004030F3"/>
    <w:rPr>
      <w:rFonts w:cs="Times New Roman"/>
      <w:color w:val="737373" w:themeColor="text1" w:themeTint="8C"/>
      <w:sz w:val="20"/>
      <w:szCs w:val="20"/>
      <w:u w:val="single"/>
    </w:rPr>
  </w:style>
  <w:style w:type="paragraph" w:styleId="TOC1">
    <w:name w:val="toc 1"/>
    <w:basedOn w:val="Normal"/>
    <w:next w:val="Normal"/>
    <w:autoRedefine/>
    <w:uiPriority w:val="99"/>
    <w:semiHidden/>
    <w:unhideWhenUsed/>
    <w:qFormat/>
    <w:rsid w:val="004030F3"/>
    <w:pPr>
      <w:tabs>
        <w:tab w:val="right" w:leader="dot" w:pos="8630"/>
      </w:tabs>
      <w:spacing w:after="40" w:line="240" w:lineRule="auto"/>
    </w:pPr>
    <w:rPr>
      <w:smallCaps/>
      <w:noProof/>
      <w:color w:val="9FB8CD" w:themeColor="accent2"/>
    </w:rPr>
  </w:style>
  <w:style w:type="paragraph" w:styleId="TOC2">
    <w:name w:val="toc 2"/>
    <w:basedOn w:val="Normal"/>
    <w:next w:val="Normal"/>
    <w:autoRedefine/>
    <w:uiPriority w:val="99"/>
    <w:semiHidden/>
    <w:unhideWhenUsed/>
    <w:qFormat/>
    <w:rsid w:val="004030F3"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rsid w:val="004030F3"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rsid w:val="004030F3"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rsid w:val="004030F3"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rsid w:val="004030F3"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rsid w:val="004030F3"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rsid w:val="004030F3"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rsid w:val="004030F3"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paragraph" w:customStyle="1" w:styleId="SendersAddress">
    <w:name w:val="Sender's Address"/>
    <w:basedOn w:val="NoSpacing"/>
    <w:link w:val="SendersAddressChar"/>
    <w:uiPriority w:val="2"/>
    <w:unhideWhenUsed/>
    <w:qFormat/>
    <w:rsid w:val="004030F3"/>
    <w:pPr>
      <w:spacing w:before="200" w:line="276" w:lineRule="auto"/>
      <w:contextualSpacing/>
      <w:jc w:val="right"/>
    </w:pPr>
    <w:rPr>
      <w:rFonts w:asciiTheme="majorHAnsi" w:hAnsiTheme="majorHAnsi"/>
      <w:color w:val="9FB8CD" w:themeColor="accent2"/>
      <w:sz w:val="18"/>
      <w:szCs w:val="18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4030F3"/>
    <w:pPr>
      <w:spacing w:after="720" w:line="240" w:lineRule="auto"/>
    </w:pPr>
    <w:rPr>
      <w:rFonts w:asciiTheme="majorHAnsi" w:hAnsiTheme="majorHAnsi" w:cstheme="minorHAnsi"/>
      <w:color w:val="9FB8CD" w:themeColor="accent2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030F3"/>
    <w:rPr>
      <w:rFonts w:asciiTheme="majorHAnsi" w:hAnsiTheme="majorHAnsi"/>
      <w:color w:val="9FB8CD" w:themeColor="accent2"/>
      <w:sz w:val="24"/>
      <w:szCs w:val="24"/>
      <w:lang w:eastAsia="ja-JP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4030F3"/>
    <w:pPr>
      <w:spacing w:line="240" w:lineRule="auto"/>
    </w:pPr>
    <w:rPr>
      <w:rFonts w:asciiTheme="majorHAnsi" w:hAnsiTheme="majorHAnsi"/>
      <w:color w:val="9FB8CD" w:themeColor="accent2"/>
      <w:sz w:val="52"/>
      <w:szCs w:val="48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4030F3"/>
    <w:rPr>
      <w:rFonts w:asciiTheme="majorHAnsi" w:hAnsiTheme="majorHAnsi" w:cs="Times New Roman"/>
      <w:color w:val="9FB8CD" w:themeColor="accent2"/>
      <w:sz w:val="52"/>
      <w:szCs w:val="48"/>
      <w:lang w:eastAsia="ja-JP"/>
    </w:rPr>
  </w:style>
  <w:style w:type="character" w:customStyle="1" w:styleId="PersonalNameChar">
    <w:name w:val="Personal Name Char"/>
    <w:basedOn w:val="NoSpacingChar"/>
    <w:link w:val="PersonalName"/>
    <w:uiPriority w:val="1"/>
    <w:rsid w:val="004030F3"/>
    <w:rPr>
      <w:rFonts w:asciiTheme="majorHAnsi" w:hAnsiTheme="majorHAnsi"/>
      <w:noProof/>
      <w:color w:val="525A7D" w:themeColor="accent1" w:themeShade="BF"/>
      <w:sz w:val="40"/>
      <w:szCs w:val="40"/>
    </w:rPr>
  </w:style>
  <w:style w:type="character" w:customStyle="1" w:styleId="SectionChar">
    <w:name w:val="Section Char"/>
    <w:basedOn w:val="DefaultParagraphFont"/>
    <w:link w:val="Section"/>
    <w:uiPriority w:val="1"/>
    <w:rsid w:val="004030F3"/>
    <w:rPr>
      <w:rFonts w:asciiTheme="majorHAnsi" w:hAnsiTheme="majorHAnsi" w:cs="Times New Roman"/>
      <w:b/>
      <w:color w:val="9FB8CD" w:themeColor="accent2"/>
      <w:sz w:val="24"/>
      <w:szCs w:val="20"/>
      <w:lang w:eastAsia="ja-JP"/>
    </w:rPr>
  </w:style>
  <w:style w:type="character" w:customStyle="1" w:styleId="SubsectionChar">
    <w:name w:val="Subsection Char"/>
    <w:basedOn w:val="DefaultParagraphFont"/>
    <w:link w:val="Subsection"/>
    <w:uiPriority w:val="3"/>
    <w:rsid w:val="004030F3"/>
    <w:rPr>
      <w:rFonts w:asciiTheme="majorHAnsi" w:hAnsiTheme="majorHAnsi" w:cs="Times New Roman"/>
      <w:b/>
      <w:color w:val="727CA3" w:themeColor="accent1"/>
      <w:sz w:val="18"/>
      <w:szCs w:val="20"/>
      <w:lang w:eastAsia="ja-JP"/>
    </w:rPr>
  </w:style>
  <w:style w:type="character" w:customStyle="1" w:styleId="SendersAddressChar">
    <w:name w:val="Sender's Address Char"/>
    <w:basedOn w:val="NoSpacingChar"/>
    <w:link w:val="SendersAddress"/>
    <w:uiPriority w:val="1"/>
    <w:semiHidden/>
    <w:rsid w:val="004030F3"/>
    <w:rPr>
      <w:rFonts w:asciiTheme="majorHAnsi" w:hAnsiTheme="majorHAnsi"/>
      <w:color w:val="9FB8CD" w:themeColor="accent2"/>
      <w:sz w:val="18"/>
      <w:szCs w:val="18"/>
    </w:rPr>
  </w:style>
  <w:style w:type="character" w:styleId="PlaceholderText">
    <w:name w:val="Placeholder Text"/>
    <w:basedOn w:val="DefaultParagraphFont"/>
    <w:uiPriority w:val="99"/>
    <w:unhideWhenUsed/>
    <w:rsid w:val="004030F3"/>
    <w:rPr>
      <w:color w:val="808080"/>
    </w:rPr>
  </w:style>
  <w:style w:type="paragraph" w:customStyle="1" w:styleId="SubsectionDate">
    <w:name w:val="Subsection Date"/>
    <w:basedOn w:val="Section"/>
    <w:link w:val="SubsectionDateChar"/>
    <w:uiPriority w:val="4"/>
    <w:qFormat/>
    <w:rsid w:val="004030F3"/>
    <w:rPr>
      <w:b w:val="0"/>
      <w:color w:val="727CA3" w:themeColor="accent1"/>
      <w:sz w:val="18"/>
    </w:rPr>
  </w:style>
  <w:style w:type="paragraph" w:customStyle="1" w:styleId="SubsectionText">
    <w:name w:val="Subsection Text"/>
    <w:basedOn w:val="Normal"/>
    <w:uiPriority w:val="5"/>
    <w:qFormat/>
    <w:rsid w:val="004030F3"/>
    <w:pPr>
      <w:spacing w:after="320"/>
      <w:contextualSpacing/>
    </w:pPr>
  </w:style>
  <w:style w:type="character" w:customStyle="1" w:styleId="SubsectionDateChar">
    <w:name w:val="Subsection Date Char"/>
    <w:basedOn w:val="SubsectionChar"/>
    <w:link w:val="SubsectionDate"/>
    <w:uiPriority w:val="4"/>
    <w:rsid w:val="004030F3"/>
  </w:style>
  <w:style w:type="paragraph" w:customStyle="1" w:styleId="FooterFirstPage">
    <w:name w:val="Footer First Page"/>
    <w:basedOn w:val="Footer"/>
    <w:uiPriority w:val="34"/>
    <w:rsid w:val="004030F3"/>
    <w:pPr>
      <w:pBdr>
        <w:top w:val="dashed" w:sz="4" w:space="18" w:color="7F7F7F"/>
      </w:pBdr>
      <w:jc w:val="right"/>
    </w:pPr>
    <w:rPr>
      <w:color w:val="7F7F7F" w:themeColor="text1" w:themeTint="80"/>
      <w:szCs w:val="18"/>
    </w:rPr>
  </w:style>
  <w:style w:type="paragraph" w:customStyle="1" w:styleId="HeaderFirstPage">
    <w:name w:val="Header First Page"/>
    <w:basedOn w:val="Header"/>
    <w:qFormat/>
    <w:rsid w:val="004030F3"/>
    <w:pPr>
      <w:pBdr>
        <w:bottom w:val="dashed" w:sz="4" w:space="18" w:color="7F7F7F"/>
      </w:pBdr>
      <w:spacing w:line="396" w:lineRule="auto"/>
    </w:pPr>
    <w:rPr>
      <w:color w:val="7F7F7F" w:themeColor="text1" w:themeTint="80"/>
    </w:rPr>
  </w:style>
  <w:style w:type="paragraph" w:customStyle="1" w:styleId="AddressText">
    <w:name w:val="Address Text"/>
    <w:basedOn w:val="NoSpacing"/>
    <w:uiPriority w:val="2"/>
    <w:qFormat/>
    <w:rsid w:val="004030F3"/>
    <w:pPr>
      <w:spacing w:before="200" w:line="276" w:lineRule="auto"/>
      <w:contextualSpacing/>
      <w:jc w:val="right"/>
    </w:pPr>
    <w:rPr>
      <w:rFonts w:asciiTheme="majorHAnsi" w:hAnsiTheme="majorHAnsi"/>
      <w:color w:val="9FB8CD" w:themeColor="accent2"/>
      <w:sz w:val="18"/>
      <w:lang w:bidi="he-IL"/>
    </w:rPr>
  </w:style>
  <w:style w:type="paragraph" w:customStyle="1" w:styleId="HeaderLeft">
    <w:name w:val="Header Left"/>
    <w:basedOn w:val="Header"/>
    <w:uiPriority w:val="35"/>
    <w:unhideWhenUsed/>
    <w:qFormat/>
    <w:rsid w:val="004030F3"/>
    <w:pPr>
      <w:pBdr>
        <w:bottom w:val="dashed" w:sz="4" w:space="18" w:color="7F7F7F" w:themeColor="text1" w:themeTint="80"/>
      </w:pBdr>
      <w:spacing w:line="396" w:lineRule="auto"/>
      <w:contextualSpacing/>
    </w:pPr>
    <w:rPr>
      <w:color w:val="7F7F7F" w:themeColor="text1" w:themeTint="80"/>
    </w:rPr>
  </w:style>
  <w:style w:type="paragraph" w:customStyle="1" w:styleId="FooterLeft">
    <w:name w:val="Footer Left"/>
    <w:basedOn w:val="Normal"/>
    <w:next w:val="Subsection"/>
    <w:uiPriority w:val="35"/>
    <w:unhideWhenUsed/>
    <w:qFormat/>
    <w:rsid w:val="004030F3"/>
    <w:pPr>
      <w:pBdr>
        <w:top w:val="dashed" w:sz="4" w:space="18" w:color="7F7F7F" w:themeColor="text1" w:themeTint="80"/>
      </w:pBdr>
      <w:tabs>
        <w:tab w:val="center" w:pos="4320"/>
        <w:tab w:val="right" w:pos="8640"/>
      </w:tabs>
    </w:pPr>
    <w:rPr>
      <w:color w:val="7F7F7F" w:themeColor="text1" w:themeTint="80"/>
      <w:szCs w:val="18"/>
    </w:rPr>
  </w:style>
  <w:style w:type="paragraph" w:customStyle="1" w:styleId="HeaderRight">
    <w:name w:val="Header Right"/>
    <w:basedOn w:val="Header"/>
    <w:uiPriority w:val="35"/>
    <w:unhideWhenUsed/>
    <w:qFormat/>
    <w:rsid w:val="004030F3"/>
    <w:pPr>
      <w:pBdr>
        <w:bottom w:val="dashed" w:sz="4" w:space="18" w:color="7F7F7F"/>
      </w:pBdr>
      <w:spacing w:line="396" w:lineRule="auto"/>
      <w:contextualSpacing/>
      <w:jc w:val="right"/>
    </w:pPr>
    <w:rPr>
      <w:color w:val="7F7F7F" w:themeColor="text1" w:themeTint="80"/>
    </w:rPr>
  </w:style>
  <w:style w:type="paragraph" w:customStyle="1" w:styleId="FooterRight">
    <w:name w:val="Footer Right"/>
    <w:basedOn w:val="Footer"/>
    <w:uiPriority w:val="35"/>
    <w:unhideWhenUsed/>
    <w:qFormat/>
    <w:rsid w:val="004030F3"/>
    <w:pPr>
      <w:pBdr>
        <w:top w:val="dashed" w:sz="4" w:space="18" w:color="7F7F7F"/>
      </w:pBdr>
      <w:jc w:val="right"/>
    </w:pPr>
    <w:rPr>
      <w:color w:val="7F7F7F" w:themeColor="text1" w:themeTint="80"/>
      <w:szCs w:val="18"/>
      <w:lang w:eastAsia="en-US"/>
    </w:rPr>
  </w:style>
  <w:style w:type="paragraph" w:customStyle="1" w:styleId="RecipientsName">
    <w:name w:val="Recipient's Name"/>
    <w:basedOn w:val="NoSpacing"/>
    <w:uiPriority w:val="1"/>
    <w:qFormat/>
    <w:rsid w:val="004030F3"/>
    <w:pPr>
      <w:jc w:val="right"/>
    </w:pPr>
    <w:rPr>
      <w:rFonts w:asciiTheme="majorHAnsi" w:hAnsiTheme="majorHAnsi"/>
      <w:noProof/>
      <w:color w:val="525A7D" w:themeColor="accent1" w:themeShade="BF"/>
      <w:sz w:val="36"/>
      <w:szCs w:val="36"/>
      <w:lang w:bidi="he-IL"/>
    </w:rPr>
  </w:style>
  <w:style w:type="table" w:styleId="DarkList">
    <w:name w:val="Dark List"/>
    <w:basedOn w:val="TableNormal"/>
    <w:uiPriority w:val="40"/>
    <w:rsid w:val="00BB7B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olorfulShading">
    <w:name w:val="Colorful Shading"/>
    <w:basedOn w:val="TableNormal"/>
    <w:uiPriority w:val="40"/>
    <w:rsid w:val="00BB7B3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FB8C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B8C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40"/>
    <w:rsid w:val="00BB7B3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F94B4" w:themeFill="accent2" w:themeFillShade="CC"/>
      </w:tcPr>
    </w:tblStylePr>
    <w:tblStylePr w:type="lastRow">
      <w:rPr>
        <w:b/>
        <w:bCs/>
        <w:color w:val="6F94B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Grid">
    <w:name w:val="Colorful Grid"/>
    <w:basedOn w:val="TableNormal"/>
    <w:uiPriority w:val="40"/>
    <w:rsid w:val="00BB7B3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3">
    <w:name w:val="Medium Grid 3"/>
    <w:basedOn w:val="TableNormal"/>
    <w:uiPriority w:val="40"/>
    <w:rsid w:val="00BB7B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List1">
    <w:name w:val="Medium List 1"/>
    <w:basedOn w:val="TableNormal"/>
    <w:uiPriority w:val="40"/>
    <w:rsid w:val="00BB7B3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6465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Shading2">
    <w:name w:val="Medium Shading 2"/>
    <w:basedOn w:val="TableNormal"/>
    <w:uiPriority w:val="40"/>
    <w:rsid w:val="00BB7B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40"/>
    <w:rsid w:val="00BB7B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-Accent1">
    <w:name w:val="Light Shading Accent 1"/>
    <w:basedOn w:val="TableNormal"/>
    <w:uiPriority w:val="41"/>
    <w:rsid w:val="00BB7B33"/>
    <w:pPr>
      <w:spacing w:after="0" w:line="240" w:lineRule="auto"/>
    </w:pPr>
    <w:rPr>
      <w:color w:val="525A7D" w:themeColor="accent1" w:themeShade="BF"/>
    </w:rPr>
    <w:tblPr>
      <w:tblStyleRowBandSize w:val="1"/>
      <w:tblStyleColBandSize w:val="1"/>
      <w:tblInd w:w="0" w:type="dxa"/>
      <w:tblBorders>
        <w:top w:val="single" w:sz="8" w:space="0" w:color="727CA3" w:themeColor="accent1"/>
        <w:bottom w:val="single" w:sz="8" w:space="0" w:color="727CA3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27CA3" w:themeColor="accent1"/>
          <w:left w:val="nil"/>
          <w:bottom w:val="single" w:sz="8" w:space="0" w:color="727CA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27CA3" w:themeColor="accent1"/>
          <w:left w:val="nil"/>
          <w:bottom w:val="single" w:sz="8" w:space="0" w:color="727CA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EE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DEE8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1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maniqibe@yahoo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ibhegate@gmail.com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Origin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1EDBC9788EE4D328524E9A9D8EEC2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069EF-3A44-4AA8-B920-F73B2CC0151B}"/>
      </w:docPartPr>
      <w:docPartBody>
        <w:p w:rsidR="00787226" w:rsidRDefault="00F428BC">
          <w:pPr>
            <w:pStyle w:val="C1EDBC9788EE4D328524E9A9D8EEC2FD"/>
          </w:pPr>
          <w:r>
            <w:rPr>
              <w:rStyle w:val="PlaceholderText"/>
            </w:rPr>
            <w:t>Choose a building block.</w:t>
          </w:r>
        </w:p>
      </w:docPartBody>
    </w:docPart>
    <w:docPart>
      <w:docPartPr>
        <w:name w:val="3A5ACCEEF4E64457881008D4362A0F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8C8E69-A1DD-4569-93A6-C5862FC7F298}"/>
      </w:docPartPr>
      <w:docPartBody>
        <w:p w:rsidR="00787226" w:rsidRDefault="00F428BC">
          <w:pPr>
            <w:pStyle w:val="3A5ACCEEF4E64457881008D4362A0FED"/>
          </w:pPr>
          <w:r>
            <w:t>[Type the author name]</w:t>
          </w:r>
        </w:p>
      </w:docPartBody>
    </w:docPart>
    <w:docPart>
      <w:docPartPr>
        <w:name w:val="D0FCB6156DD04E5EBC7562BC829E77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E9BCD-2CBA-49B6-AE47-0A6001BD66E7}"/>
      </w:docPartPr>
      <w:docPartBody>
        <w:p w:rsidR="00787226" w:rsidRDefault="00F428BC">
          <w:pPr>
            <w:pStyle w:val="D0FCB6156DD04E5EBC7562BC829E77EF"/>
          </w:pPr>
          <w:r>
            <w:t>[Type the author name]</w:t>
          </w:r>
        </w:p>
      </w:docPartBody>
    </w:docPart>
    <w:docPart>
      <w:docPartPr>
        <w:name w:val="977A35925CA4469A966D2D983A1403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1D486D-CDB9-4ACA-A9AF-D2B5C3BFA456}"/>
      </w:docPartPr>
      <w:docPartBody>
        <w:p w:rsidR="00787226" w:rsidRDefault="00F428BC">
          <w:pPr>
            <w:pStyle w:val="977A35925CA4469A966D2D983A14033A"/>
          </w:pPr>
          <w:r>
            <w:t>[Type your phone number]</w:t>
          </w:r>
        </w:p>
      </w:docPartBody>
    </w:docPart>
    <w:docPart>
      <w:docPartPr>
        <w:name w:val="18C307DF278F4897B8273345D1A9DF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362FB-4EA9-4C2B-AEFE-E5CF67B2C743}"/>
      </w:docPartPr>
      <w:docPartBody>
        <w:p w:rsidR="00787226" w:rsidRDefault="00F428BC">
          <w:pPr>
            <w:pStyle w:val="18C307DF278F4897B8273345D1A9DFC7"/>
          </w:pPr>
          <w:r>
            <w:t>[Type your e-mail address]</w:t>
          </w:r>
        </w:p>
      </w:docPartBody>
    </w:docPart>
    <w:docPart>
      <w:docPartPr>
        <w:name w:val="D0F7E5A36FDD4146875659FDA49C3C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62A9BD-D979-49E6-88D0-041B068D5A40}"/>
      </w:docPartPr>
      <w:docPartBody>
        <w:p w:rsidR="00787226" w:rsidRDefault="00177EC0" w:rsidP="00177EC0">
          <w:pPr>
            <w:pStyle w:val="D0F7E5A36FDD4146875659FDA49C3C2C"/>
          </w:pPr>
          <w:r>
            <w:t>[Type your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177EC0"/>
    <w:rsid w:val="00177EC0"/>
    <w:rsid w:val="0023388E"/>
    <w:rsid w:val="00787226"/>
    <w:rsid w:val="0089203D"/>
    <w:rsid w:val="00E15281"/>
    <w:rsid w:val="00F42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2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787226"/>
    <w:rPr>
      <w:color w:val="808080"/>
    </w:rPr>
  </w:style>
  <w:style w:type="paragraph" w:customStyle="1" w:styleId="C1EDBC9788EE4D328524E9A9D8EEC2FD">
    <w:name w:val="C1EDBC9788EE4D328524E9A9D8EEC2FD"/>
    <w:rsid w:val="00787226"/>
  </w:style>
  <w:style w:type="paragraph" w:customStyle="1" w:styleId="7C7735327F34469DAC7617D97CEB900D">
    <w:name w:val="7C7735327F34469DAC7617D97CEB900D"/>
    <w:rsid w:val="00787226"/>
  </w:style>
  <w:style w:type="paragraph" w:customStyle="1" w:styleId="45BC20D504774E4D8CD122D0397BAD25">
    <w:name w:val="45BC20D504774E4D8CD122D0397BAD25"/>
    <w:rsid w:val="00787226"/>
  </w:style>
  <w:style w:type="paragraph" w:customStyle="1" w:styleId="393CBECEC391409992AD89A56551422A">
    <w:name w:val="393CBECEC391409992AD89A56551422A"/>
    <w:rsid w:val="00787226"/>
  </w:style>
  <w:style w:type="paragraph" w:customStyle="1" w:styleId="D5C66C7F1ED64052AC716C0EEFB88FC7">
    <w:name w:val="D5C66C7F1ED64052AC716C0EEFB88FC7"/>
    <w:rsid w:val="00787226"/>
  </w:style>
  <w:style w:type="paragraph" w:customStyle="1" w:styleId="44E59C938D42462589996871428E9BE3">
    <w:name w:val="44E59C938D42462589996871428E9BE3"/>
    <w:rsid w:val="00787226"/>
  </w:style>
  <w:style w:type="paragraph" w:customStyle="1" w:styleId="042879F5312248D38C489BF1D482D178">
    <w:name w:val="042879F5312248D38C489BF1D482D178"/>
    <w:rsid w:val="00787226"/>
  </w:style>
  <w:style w:type="paragraph" w:customStyle="1" w:styleId="2D751D75C2444E86B9E80F2003DF8BD1">
    <w:name w:val="2D751D75C2444E86B9E80F2003DF8BD1"/>
    <w:rsid w:val="00787226"/>
  </w:style>
  <w:style w:type="paragraph" w:customStyle="1" w:styleId="3A5ACCEEF4E64457881008D4362A0FED">
    <w:name w:val="3A5ACCEEF4E64457881008D4362A0FED"/>
    <w:rsid w:val="00787226"/>
  </w:style>
  <w:style w:type="paragraph" w:customStyle="1" w:styleId="D0FCB6156DD04E5EBC7562BC829E77EF">
    <w:name w:val="D0FCB6156DD04E5EBC7562BC829E77EF"/>
    <w:rsid w:val="00787226"/>
  </w:style>
  <w:style w:type="paragraph" w:customStyle="1" w:styleId="977A35925CA4469A966D2D983A14033A">
    <w:name w:val="977A35925CA4469A966D2D983A14033A"/>
    <w:rsid w:val="00787226"/>
  </w:style>
  <w:style w:type="paragraph" w:customStyle="1" w:styleId="18C307DF278F4897B8273345D1A9DFC7">
    <w:name w:val="18C307DF278F4897B8273345D1A9DFC7"/>
    <w:rsid w:val="00787226"/>
  </w:style>
  <w:style w:type="paragraph" w:customStyle="1" w:styleId="1FF1448B786D4491974843C9B994537A">
    <w:name w:val="1FF1448B786D4491974843C9B994537A"/>
    <w:rsid w:val="00177EC0"/>
  </w:style>
  <w:style w:type="paragraph" w:customStyle="1" w:styleId="C7969AB3B6FA488C84F18E03E4717AAF">
    <w:name w:val="C7969AB3B6FA488C84F18E03E4717AAF"/>
    <w:rsid w:val="00177EC0"/>
  </w:style>
  <w:style w:type="paragraph" w:customStyle="1" w:styleId="FF4E5CF06F0747E18EFB051849E97F9F">
    <w:name w:val="FF4E5CF06F0747E18EFB051849E97F9F"/>
    <w:rsid w:val="00177EC0"/>
  </w:style>
  <w:style w:type="paragraph" w:customStyle="1" w:styleId="29B184BF9A0949DD95564F735BDF64BB">
    <w:name w:val="29B184BF9A0949DD95564F735BDF64BB"/>
    <w:rsid w:val="00177EC0"/>
  </w:style>
  <w:style w:type="paragraph" w:customStyle="1" w:styleId="449772CA0DF64E5BAB8F61032A1C4DAF">
    <w:name w:val="449772CA0DF64E5BAB8F61032A1C4DAF"/>
    <w:rsid w:val="00177EC0"/>
  </w:style>
  <w:style w:type="paragraph" w:customStyle="1" w:styleId="4369871F90CD413D878185B6B1A4620D">
    <w:name w:val="4369871F90CD413D878185B6B1A4620D"/>
    <w:rsid w:val="00177EC0"/>
  </w:style>
  <w:style w:type="paragraph" w:customStyle="1" w:styleId="9C6D45F0A1204F0796A2B633D8C25006">
    <w:name w:val="9C6D45F0A1204F0796A2B633D8C25006"/>
    <w:rsid w:val="00177EC0"/>
  </w:style>
  <w:style w:type="paragraph" w:customStyle="1" w:styleId="289EEC2B57A54C51B4E9DB3D660AB664">
    <w:name w:val="289EEC2B57A54C51B4E9DB3D660AB664"/>
    <w:rsid w:val="00177EC0"/>
  </w:style>
  <w:style w:type="paragraph" w:customStyle="1" w:styleId="4CDCBAB6FA594711AA39465ECBDF1CF2">
    <w:name w:val="4CDCBAB6FA594711AA39465ECBDF1CF2"/>
    <w:rsid w:val="00177EC0"/>
  </w:style>
  <w:style w:type="paragraph" w:customStyle="1" w:styleId="3EE981729C5D43179CF346A3BDECB628">
    <w:name w:val="3EE981729C5D43179CF346A3BDECB628"/>
    <w:rsid w:val="00177EC0"/>
  </w:style>
  <w:style w:type="paragraph" w:customStyle="1" w:styleId="46F5D72707354089AF5288C14CA8F040">
    <w:name w:val="46F5D72707354089AF5288C14CA8F040"/>
    <w:rsid w:val="00177EC0"/>
  </w:style>
  <w:style w:type="paragraph" w:customStyle="1" w:styleId="27AAE4E68E6D4C599B23A6B7E2263AD5">
    <w:name w:val="27AAE4E68E6D4C599B23A6B7E2263AD5"/>
    <w:rsid w:val="00177EC0"/>
  </w:style>
  <w:style w:type="paragraph" w:customStyle="1" w:styleId="109A2E8FFC71486AB002348634B38185">
    <w:name w:val="109A2E8FFC71486AB002348634B38185"/>
    <w:rsid w:val="00177EC0"/>
  </w:style>
  <w:style w:type="paragraph" w:customStyle="1" w:styleId="B12C6C27B9A5471E9FBBCC8624CE4B1F">
    <w:name w:val="B12C6C27B9A5471E9FBBCC8624CE4B1F"/>
    <w:rsid w:val="00177EC0"/>
  </w:style>
  <w:style w:type="paragraph" w:customStyle="1" w:styleId="E1BB2B9F4D3642299E4514ED31F0B77C">
    <w:name w:val="E1BB2B9F4D3642299E4514ED31F0B77C"/>
    <w:rsid w:val="00177EC0"/>
  </w:style>
  <w:style w:type="paragraph" w:customStyle="1" w:styleId="D0F7E5A36FDD4146875659FDA49C3C2C">
    <w:name w:val="D0F7E5A36FDD4146875659FDA49C3C2C"/>
    <w:rsid w:val="00177EC0"/>
  </w:style>
  <w:style w:type="paragraph" w:customStyle="1" w:styleId="B066CF0378A14AE88E623EF80165B7F4">
    <w:name w:val="B066CF0378A14AE88E623EF80165B7F4"/>
    <w:rsid w:val="00177EC0"/>
  </w:style>
  <w:style w:type="paragraph" w:customStyle="1" w:styleId="D94269C2A05E465BB848A379EA99A28A">
    <w:name w:val="D94269C2A05E465BB848A379EA99A28A"/>
    <w:rsid w:val="00177EC0"/>
  </w:style>
  <w:style w:type="paragraph" w:customStyle="1" w:styleId="EC1611FCC8DE45F9B4E9723D2324205F">
    <w:name w:val="EC1611FCC8DE45F9B4E9723D2324205F"/>
    <w:rsid w:val="00177EC0"/>
  </w:style>
  <w:style w:type="paragraph" w:customStyle="1" w:styleId="E932F0BE9469494D8323A92E87ECBFED">
    <w:name w:val="E932F0BE9469494D8323A92E87ECBFED"/>
    <w:rsid w:val="00177EC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rigin">
  <a:themeElements>
    <a:clrScheme name="Origin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Origin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rigin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60000"/>
                <a:satMod val="300000"/>
              </a:schemeClr>
            </a:gs>
            <a:gs pos="30000">
              <a:schemeClr val="phClr">
                <a:shade val="80000"/>
                <a:satMod val="230000"/>
              </a:schemeClr>
            </a:gs>
            <a:gs pos="100000">
              <a:schemeClr val="phClr">
                <a:tint val="97000"/>
                <a:satMod val="22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6000"/>
                <a:satMod val="120000"/>
              </a:schemeClr>
              <a:schemeClr val="phClr">
                <a:tint val="90000"/>
              </a:schemeClr>
            </a:duotone>
          </a:blip>
          <a:tile tx="0" ty="0" sx="35000" sy="40000" flip="x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ns:customPropertyEditors xmlns:tns="http://schemas.microsoft.com/office/2006/customDocumentInformationPanel">
  <tns:showOnOpen/>
  <tns:defaultPropertyEditorNamespace/>
</tns:customPropertyEditors>
</file>

<file path=customXml/itemProps1.xml><?xml version="1.0" encoding="utf-8"?>
<ds:datastoreItem xmlns:ds="http://schemas.openxmlformats.org/officeDocument/2006/customXml" ds:itemID="{63361B41-9EA9-4B18-B598-1F4C6C2537EB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OriginResume</Template>
  <TotalTime>6</TotalTime>
  <Pages>2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ROMADHIANSYAH</dc:creator>
  <cp:keywords/>
  <dc:description/>
  <cp:lastModifiedBy>IBENG</cp:lastModifiedBy>
  <cp:revision>6</cp:revision>
  <dcterms:created xsi:type="dcterms:W3CDTF">2012-06-04T07:05:00Z</dcterms:created>
  <dcterms:modified xsi:type="dcterms:W3CDTF">2014-10-21T01:51:00Z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LCID">
    <vt:i4>1033</vt:i4>
  </property>
  <property fmtid="{D5CDD505-2E9C-101B-9397-08002B2CF9AE}" pid="3" name="_Version">
    <vt:lpwstr>0809</vt:lpwstr>
  </property>
</Properties>
</file>