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DE" w:rsidRDefault="00704E64">
      <w:r>
        <w:rPr>
          <w:noProof/>
        </w:rPr>
        <w:drawing>
          <wp:inline distT="0" distB="0" distL="0" distR="0">
            <wp:extent cx="5915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190500"/>
                    </a:xfrm>
                    <a:prstGeom prst="rect">
                      <a:avLst/>
                    </a:prstGeom>
                    <a:noFill/>
                    <a:ln>
                      <a:noFill/>
                    </a:ln>
                  </pic:spPr>
                </pic:pic>
              </a:graphicData>
            </a:graphic>
          </wp:inline>
        </w:drawing>
      </w:r>
    </w:p>
    <w:tbl>
      <w:tblPr>
        <w:tblW w:w="0" w:type="auto"/>
        <w:tblLook w:val="0000" w:firstRow="0" w:lastRow="0" w:firstColumn="0" w:lastColumn="0" w:noHBand="0" w:noVBand="0"/>
      </w:tblPr>
      <w:tblGrid>
        <w:gridCol w:w="5753"/>
        <w:gridCol w:w="3587"/>
      </w:tblGrid>
      <w:tr w:rsidR="007924DE" w:rsidTr="009E2C1B">
        <w:tblPrEx>
          <w:tblCellMar>
            <w:top w:w="0" w:type="dxa"/>
            <w:bottom w:w="0" w:type="dxa"/>
          </w:tblCellMar>
        </w:tblPrEx>
        <w:tc>
          <w:tcPr>
            <w:tcW w:w="57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7924DE" w:rsidRDefault="009E2C1B">
            <w:pPr>
              <w:spacing w:line="240" w:lineRule="auto"/>
              <w:ind w:left="450" w:right="360"/>
            </w:pPr>
            <w:r>
              <w:rPr>
                <w:rFonts w:ascii="Georgia" w:eastAsia="Georgia" w:hAnsi="Georgia" w:cs="Georgia"/>
                <w:color w:val="073763"/>
                <w:sz w:val="48"/>
                <w:szCs w:val="48"/>
              </w:rPr>
              <w:t>RAJBIR SINGH</w:t>
            </w:r>
          </w:p>
          <w:p w:rsidR="007924DE" w:rsidRDefault="009E2C1B">
            <w:pPr>
              <w:spacing w:line="240" w:lineRule="auto"/>
              <w:ind w:left="450" w:right="360"/>
              <w:rPr>
                <w:rFonts w:ascii="Georgia" w:eastAsia="Georgia" w:hAnsi="Georgia" w:cs="Georgia"/>
                <w:i/>
                <w:iCs/>
                <w:color w:val="073763"/>
                <w:sz w:val="24"/>
                <w:szCs w:val="24"/>
              </w:rPr>
            </w:pPr>
            <w:r>
              <w:rPr>
                <w:rFonts w:ascii="Georgia" w:eastAsia="Georgia" w:hAnsi="Georgia" w:cs="Georgia"/>
                <w:i/>
                <w:iCs/>
                <w:color w:val="073763"/>
                <w:sz w:val="24"/>
                <w:szCs w:val="24"/>
              </w:rPr>
              <w:t>IT PROGRAMMER</w:t>
            </w:r>
          </w:p>
        </w:tc>
        <w:tc>
          <w:tcPr>
            <w:tcW w:w="359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vAlign w:val="center"/>
          </w:tcPr>
          <w:p w:rsidR="009E2C1B" w:rsidRDefault="009E2C1B">
            <w:pPr>
              <w:spacing w:line="240" w:lineRule="auto"/>
              <w:ind w:left="450" w:right="360"/>
              <w:rPr>
                <w:rFonts w:ascii="Times New Roman" w:eastAsia="Times New Roman" w:hAnsi="Times New Roman" w:cs="Times New Roman"/>
                <w:color w:val="073763"/>
              </w:rPr>
            </w:pPr>
            <w:r>
              <w:rPr>
                <w:rFonts w:ascii="Times New Roman" w:eastAsia="Times New Roman" w:hAnsi="Times New Roman" w:cs="Times New Roman"/>
                <w:color w:val="073763"/>
              </w:rPr>
              <w:t>Jl. Serdang No. 7 H</w:t>
            </w:r>
          </w:p>
          <w:p w:rsidR="009E2C1B" w:rsidRDefault="009E2C1B">
            <w:pPr>
              <w:spacing w:line="240" w:lineRule="auto"/>
              <w:ind w:left="450" w:right="360"/>
              <w:rPr>
                <w:rFonts w:ascii="Times New Roman" w:eastAsia="Times New Roman" w:hAnsi="Times New Roman" w:cs="Times New Roman"/>
                <w:color w:val="073763"/>
              </w:rPr>
            </w:pPr>
            <w:r>
              <w:rPr>
                <w:rFonts w:ascii="Times New Roman" w:eastAsia="Times New Roman" w:hAnsi="Times New Roman" w:cs="Times New Roman"/>
                <w:color w:val="073763"/>
              </w:rPr>
              <w:t>Perbaungan, Serdang Bedagai, North Sumatra</w:t>
            </w:r>
          </w:p>
          <w:p w:rsidR="007924DE" w:rsidRDefault="009E2C1B">
            <w:pPr>
              <w:spacing w:line="240" w:lineRule="auto"/>
              <w:ind w:left="450" w:right="360"/>
              <w:rPr>
                <w:rFonts w:ascii="Times New Roman" w:eastAsia="Times New Roman" w:hAnsi="Times New Roman" w:cs="Times New Roman"/>
                <w:color w:val="073763"/>
              </w:rPr>
            </w:pPr>
            <w:r>
              <w:rPr>
                <w:rFonts w:ascii="Times New Roman" w:eastAsia="Times New Roman" w:hAnsi="Times New Roman" w:cs="Times New Roman"/>
                <w:color w:val="073763"/>
              </w:rPr>
              <w:t>+6283197607217 – Mobile</w:t>
            </w:r>
          </w:p>
          <w:p w:rsidR="009E2C1B" w:rsidRDefault="009E2C1B">
            <w:pPr>
              <w:spacing w:line="240" w:lineRule="auto"/>
              <w:ind w:left="450" w:right="360"/>
            </w:pPr>
            <w:r>
              <w:rPr>
                <w:rFonts w:ascii="Times New Roman" w:eastAsia="Times New Roman" w:hAnsi="Times New Roman" w:cs="Times New Roman"/>
                <w:color w:val="073763"/>
              </w:rPr>
              <w:t>(061)7990157 - Phone</w:t>
            </w:r>
          </w:p>
          <w:p w:rsidR="007924DE" w:rsidRDefault="009E2C1B">
            <w:pPr>
              <w:spacing w:line="240" w:lineRule="auto"/>
              <w:ind w:left="450" w:right="360"/>
              <w:rPr>
                <w:rFonts w:ascii="Times New Roman" w:eastAsia="Times New Roman" w:hAnsi="Times New Roman" w:cs="Times New Roman"/>
                <w:color w:val="073763"/>
              </w:rPr>
            </w:pPr>
            <w:r>
              <w:rPr>
                <w:rFonts w:ascii="Times New Roman" w:eastAsia="Times New Roman" w:hAnsi="Times New Roman" w:cs="Times New Roman"/>
                <w:color w:val="073763"/>
              </w:rPr>
              <w:t>Raj.galaxy82@gmail.com</w:t>
            </w:r>
          </w:p>
        </w:tc>
      </w:tr>
    </w:tbl>
    <w:p w:rsidR="007924DE" w:rsidRDefault="002F5AE8">
      <w:pPr>
        <w:ind w:left="450" w:right="360"/>
      </w:pPr>
    </w:p>
    <w:p w:rsidR="007924DE" w:rsidRDefault="002F5AE8" w:rsidP="004A5087">
      <w:pPr>
        <w:tabs>
          <w:tab w:val="left" w:pos="2430"/>
        </w:tabs>
        <w:ind w:left="2410" w:hanging="1870"/>
        <w:rPr>
          <w:rFonts w:ascii="Georgia" w:eastAsia="Georgia" w:hAnsi="Georgia" w:cs="Georgia"/>
          <w:i/>
          <w:iCs/>
        </w:rPr>
      </w:pPr>
      <w:r>
        <w:rPr>
          <w:rFonts w:ascii="Georgia" w:eastAsia="Georgia" w:hAnsi="Georgia" w:cs="Georgia"/>
          <w:i/>
          <w:iCs/>
        </w:rPr>
        <w:t>Profile</w:t>
      </w:r>
      <w:r>
        <w:rPr>
          <w:rFonts w:ascii="Georgia" w:eastAsia="Georgia" w:hAnsi="Georgia" w:cs="Georgia"/>
          <w:i/>
          <w:iCs/>
        </w:rPr>
        <w:tab/>
      </w:r>
      <w:r w:rsidR="009E2C1B">
        <w:rPr>
          <w:rFonts w:ascii="Georgia" w:eastAsia="Georgia" w:hAnsi="Georgia" w:cs="Georgia"/>
          <w:i/>
          <w:iCs/>
        </w:rPr>
        <w:t>A hard working</w:t>
      </w:r>
      <w:r w:rsidR="004A5087">
        <w:rPr>
          <w:rFonts w:ascii="Georgia" w:eastAsia="Georgia" w:hAnsi="Georgia" w:cs="Georgia"/>
          <w:i/>
          <w:iCs/>
        </w:rPr>
        <w:t>, determined</w:t>
      </w:r>
      <w:r w:rsidR="002B2AA3">
        <w:rPr>
          <w:rFonts w:ascii="Georgia" w:eastAsia="Georgia" w:hAnsi="Georgia" w:cs="Georgia"/>
          <w:i/>
          <w:iCs/>
        </w:rPr>
        <w:t xml:space="preserve">, discipline </w:t>
      </w:r>
      <w:r w:rsidR="004A5087">
        <w:rPr>
          <w:rFonts w:ascii="Georgia" w:eastAsia="Georgia" w:hAnsi="Georgia" w:cs="Georgia"/>
          <w:i/>
          <w:iCs/>
        </w:rPr>
        <w:t xml:space="preserve">and professional about tasks and projects that given to me. To finish a task excellently and on time has been my main priorty. Knowing and understanding the tasks or consumer needs is something inseparable in my life. I am also a critical person, by giving some inputs related to tasks and projects. I can collaborate in team well and easy to get along new people and make friends. Giving some inputs and discussing things in team that related to the tasks and </w:t>
      </w:r>
      <w:r w:rsidR="002B2AA3">
        <w:rPr>
          <w:rFonts w:ascii="Georgia" w:eastAsia="Georgia" w:hAnsi="Georgia" w:cs="Georgia"/>
          <w:i/>
          <w:iCs/>
        </w:rPr>
        <w:t>is the key to the success of the tasks.</w:t>
      </w:r>
    </w:p>
    <w:p w:rsidR="007924DE" w:rsidRDefault="00704E64">
      <w:pPr>
        <w:tabs>
          <w:tab w:val="left" w:pos="2430"/>
        </w:tabs>
        <w:spacing w:before="200" w:line="360" w:lineRule="auto"/>
        <w:ind w:left="540"/>
        <w:rPr>
          <w:rFonts w:ascii="Georgia" w:eastAsia="Georgia" w:hAnsi="Georgia" w:cs="Georgia"/>
        </w:rPr>
      </w:pPr>
      <w:r>
        <w:rPr>
          <w:noProof/>
        </w:rPr>
        <w:drawing>
          <wp:inline distT="0" distB="0" distL="0" distR="0">
            <wp:extent cx="5495925" cy="19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9050"/>
                    </a:xfrm>
                    <a:prstGeom prst="rect">
                      <a:avLst/>
                    </a:prstGeom>
                    <a:noFill/>
                    <a:ln>
                      <a:noFill/>
                    </a:ln>
                  </pic:spPr>
                </pic:pic>
              </a:graphicData>
            </a:graphic>
          </wp:inline>
        </w:drawing>
      </w:r>
      <w:r w:rsidR="002F5AE8">
        <w:rPr>
          <w:rFonts w:ascii="Georgia" w:eastAsia="Georgia" w:hAnsi="Georgia" w:cs="Georgia"/>
        </w:rPr>
        <w:t>.</w:t>
      </w:r>
    </w:p>
    <w:p w:rsidR="007924DE" w:rsidRDefault="002F5AE8" w:rsidP="002B2AA3">
      <w:pPr>
        <w:tabs>
          <w:tab w:val="left" w:pos="2430"/>
        </w:tabs>
        <w:ind w:left="540"/>
        <w:rPr>
          <w:rFonts w:ascii="Georgia" w:eastAsia="Georgia" w:hAnsi="Georgia" w:cs="Georgia"/>
        </w:rPr>
      </w:pPr>
      <w:r>
        <w:rPr>
          <w:rFonts w:ascii="Georgia" w:eastAsia="Georgia" w:hAnsi="Georgia" w:cs="Georgia"/>
          <w:i/>
          <w:iCs/>
        </w:rPr>
        <w:t>Skills</w:t>
      </w:r>
      <w:r>
        <w:rPr>
          <w:rFonts w:ascii="Georgia" w:eastAsia="Georgia" w:hAnsi="Georgia" w:cs="Georgia"/>
        </w:rPr>
        <w:tab/>
      </w:r>
      <w:r>
        <w:rPr>
          <w:rFonts w:ascii="Georgia" w:eastAsia="Georgia" w:hAnsi="Georgia" w:cs="Georgia"/>
        </w:rPr>
        <w:t xml:space="preserve"> </w:t>
      </w:r>
      <w:r w:rsidR="002B2AA3">
        <w:rPr>
          <w:rFonts w:ascii="Georgia" w:eastAsia="Georgia" w:hAnsi="Georgia" w:cs="Georgia"/>
        </w:rPr>
        <w:t>● Excellent skilled at VB.Net</w:t>
      </w:r>
    </w:p>
    <w:p w:rsidR="002B2AA3" w:rsidRDefault="002B2AA3" w:rsidP="002B2AA3">
      <w:pPr>
        <w:tabs>
          <w:tab w:val="left" w:pos="2430"/>
        </w:tabs>
        <w:ind w:left="540"/>
        <w:rPr>
          <w:rFonts w:ascii="Georgia" w:eastAsia="Georgia" w:hAnsi="Georgia" w:cs="Georgia"/>
        </w:rPr>
      </w:pPr>
      <w:r>
        <w:rPr>
          <w:rFonts w:ascii="Georgia" w:eastAsia="Georgia" w:hAnsi="Georgia" w:cs="Georgia"/>
          <w:i/>
          <w:iCs/>
        </w:rPr>
        <w:tab/>
        <w:t xml:space="preserve"> </w:t>
      </w:r>
      <w:r>
        <w:rPr>
          <w:rFonts w:ascii="Georgia" w:eastAsia="Georgia" w:hAnsi="Georgia" w:cs="Georgia"/>
        </w:rPr>
        <w:t>●</w:t>
      </w:r>
      <w:r>
        <w:rPr>
          <w:rFonts w:ascii="Georgia" w:eastAsia="Georgia" w:hAnsi="Georgia" w:cs="Georgia"/>
        </w:rPr>
        <w:t xml:space="preserve"> Highly skilled at PHP</w:t>
      </w:r>
    </w:p>
    <w:p w:rsidR="002B2AA3" w:rsidRDefault="002B2AA3" w:rsidP="00A840A9">
      <w:pPr>
        <w:tabs>
          <w:tab w:val="left" w:pos="2430"/>
        </w:tabs>
        <w:ind w:left="2694" w:hanging="1974"/>
        <w:rPr>
          <w:rFonts w:ascii="Georgia" w:eastAsia="Georgia" w:hAnsi="Georgia" w:cs="Georgia"/>
        </w:rPr>
      </w:pPr>
      <w:r>
        <w:rPr>
          <w:rFonts w:ascii="Georgia" w:eastAsia="Georgia" w:hAnsi="Georgia" w:cs="Georgia"/>
          <w:i/>
          <w:iCs/>
        </w:rPr>
        <w:tab/>
        <w:t xml:space="preserve"> </w:t>
      </w:r>
      <w:r>
        <w:rPr>
          <w:rFonts w:ascii="Georgia" w:eastAsia="Georgia" w:hAnsi="Georgia" w:cs="Georgia"/>
        </w:rPr>
        <w:t>●</w:t>
      </w:r>
      <w:r>
        <w:rPr>
          <w:rFonts w:ascii="Georgia" w:eastAsia="Georgia" w:hAnsi="Georgia" w:cs="Georgia"/>
        </w:rPr>
        <w:t xml:space="preserve"> Excellent skilled at HTML, HTML5, CSS, CSS3, </w:t>
      </w:r>
      <w:r w:rsidR="00A840A9">
        <w:rPr>
          <w:rFonts w:ascii="Georgia" w:eastAsia="Georgia" w:hAnsi="Georgia" w:cs="Georgia"/>
        </w:rPr>
        <w:t>Jquery, Bootstrap</w:t>
      </w:r>
      <w:r>
        <w:rPr>
          <w:rFonts w:ascii="Georgia" w:eastAsia="Georgia" w:hAnsi="Georgia" w:cs="Georgia"/>
        </w:rPr>
        <w:t xml:space="preserve">, </w:t>
      </w:r>
      <w:r w:rsidR="00A840A9">
        <w:rPr>
          <w:rFonts w:ascii="Georgia" w:eastAsia="Georgia" w:hAnsi="Georgia" w:cs="Georgia"/>
        </w:rPr>
        <w:t>Ajax</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Good understanding of OOP</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Good understanding of PHP framework, such as CodeIgniter </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Advanced ability of using MySql</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Good ability of using SQL Server</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Strong ability to analyze IT related projects</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Excellent skilled at MS. Office</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Good ability of Hardware, Software and Network troubleshooting</w:t>
      </w:r>
    </w:p>
    <w:p w:rsidR="00A840A9" w:rsidRDefault="00A840A9"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Excellent skilled at English, both oral and writing</w:t>
      </w:r>
    </w:p>
    <w:p w:rsidR="00505275" w:rsidRDefault="00505275" w:rsidP="002B2AA3">
      <w:pPr>
        <w:tabs>
          <w:tab w:val="left" w:pos="2430"/>
        </w:tabs>
        <w:ind w:left="540"/>
        <w:rPr>
          <w:rFonts w:ascii="Georgia" w:eastAsia="Georgia" w:hAnsi="Georgia" w:cs="Georgia"/>
        </w:rPr>
      </w:pPr>
      <w:r>
        <w:rPr>
          <w:rFonts w:ascii="Georgia" w:eastAsia="Georgia" w:hAnsi="Georgia" w:cs="Georgia"/>
        </w:rPr>
        <w:tab/>
        <w:t xml:space="preserve"> </w:t>
      </w:r>
      <w:r>
        <w:rPr>
          <w:rFonts w:ascii="Georgia" w:eastAsia="Georgia" w:hAnsi="Georgia" w:cs="Georgia"/>
        </w:rPr>
        <w:t>●</w:t>
      </w:r>
      <w:r>
        <w:rPr>
          <w:rFonts w:ascii="Georgia" w:eastAsia="Georgia" w:hAnsi="Georgia" w:cs="Georgia"/>
        </w:rPr>
        <w:t xml:space="preserve"> Good ability of making daily and monthly report</w:t>
      </w:r>
    </w:p>
    <w:p w:rsidR="00A840A9" w:rsidRDefault="00A840A9" w:rsidP="002B2AA3">
      <w:pPr>
        <w:tabs>
          <w:tab w:val="left" w:pos="2430"/>
        </w:tabs>
        <w:ind w:left="540"/>
        <w:rPr>
          <w:rFonts w:ascii="Georgia" w:eastAsia="Georgia" w:hAnsi="Georgia" w:cs="Georgia"/>
          <w:b/>
          <w:bCs/>
        </w:rPr>
      </w:pPr>
      <w:r>
        <w:rPr>
          <w:rFonts w:ascii="Georgia" w:eastAsia="Georgia" w:hAnsi="Georgia" w:cs="Georgia"/>
        </w:rPr>
        <w:tab/>
      </w:r>
    </w:p>
    <w:p w:rsidR="00A840A9" w:rsidRPr="00A840A9" w:rsidRDefault="00704E64" w:rsidP="00A840A9">
      <w:pPr>
        <w:tabs>
          <w:tab w:val="left" w:pos="2430"/>
        </w:tabs>
        <w:spacing w:before="200" w:after="200" w:line="360" w:lineRule="auto"/>
        <w:ind w:left="540"/>
      </w:pPr>
      <w:r>
        <w:rPr>
          <w:noProof/>
        </w:rPr>
        <w:drawing>
          <wp:inline distT="0" distB="0" distL="0" distR="0">
            <wp:extent cx="5495925" cy="19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9050"/>
                    </a:xfrm>
                    <a:prstGeom prst="rect">
                      <a:avLst/>
                    </a:prstGeom>
                    <a:noFill/>
                    <a:ln>
                      <a:noFill/>
                    </a:ln>
                  </pic:spPr>
                </pic:pic>
              </a:graphicData>
            </a:graphic>
          </wp:inline>
        </w:drawing>
      </w:r>
    </w:p>
    <w:p w:rsidR="007924DE" w:rsidRDefault="002F5AE8">
      <w:pPr>
        <w:tabs>
          <w:tab w:val="left" w:pos="2430"/>
          <w:tab w:val="right" w:pos="9270"/>
        </w:tabs>
        <w:ind w:left="540"/>
        <w:rPr>
          <w:rFonts w:ascii="Georgia" w:eastAsia="Georgia" w:hAnsi="Georgia" w:cs="Georgia"/>
          <w:i/>
          <w:iCs/>
        </w:rPr>
      </w:pPr>
      <w:r>
        <w:rPr>
          <w:rFonts w:ascii="Georgia" w:eastAsia="Georgia" w:hAnsi="Georgia" w:cs="Georgia"/>
          <w:i/>
          <w:iCs/>
        </w:rPr>
        <w:t>Experience</w:t>
      </w:r>
      <w:r w:rsidR="00704E64">
        <w:rPr>
          <w:rFonts w:ascii="Georgia" w:eastAsia="Georgia" w:hAnsi="Georgia" w:cs="Georgia"/>
          <w:i/>
          <w:iCs/>
        </w:rPr>
        <w:t>s</w:t>
      </w:r>
      <w:r>
        <w:rPr>
          <w:rFonts w:ascii="Georgia" w:eastAsia="Georgia" w:hAnsi="Georgia" w:cs="Georgia"/>
        </w:rPr>
        <w:tab/>
      </w:r>
      <w:r w:rsidR="00A840A9">
        <w:rPr>
          <w:rFonts w:ascii="Georgia" w:eastAsia="Georgia" w:hAnsi="Georgia" w:cs="Georgia"/>
          <w:b/>
          <w:bCs/>
        </w:rPr>
        <w:t xml:space="preserve">RL – Soft </w:t>
      </w:r>
      <w:r>
        <w:rPr>
          <w:rFonts w:ascii="Georgia" w:eastAsia="Georgia" w:hAnsi="Georgia" w:cs="Georgia"/>
        </w:rPr>
        <w:tab/>
      </w:r>
      <w:r w:rsidR="00A840A9">
        <w:rPr>
          <w:rFonts w:ascii="Georgia" w:eastAsia="Georgia" w:hAnsi="Georgia" w:cs="Georgia"/>
        </w:rPr>
        <w:t>April 2014</w:t>
      </w:r>
      <w:r w:rsidR="00E9666E">
        <w:rPr>
          <w:rFonts w:ascii="Georgia" w:eastAsia="Georgia" w:hAnsi="Georgia" w:cs="Georgia"/>
        </w:rPr>
        <w:t xml:space="preserve"> </w:t>
      </w:r>
      <w:r>
        <w:rPr>
          <w:rFonts w:ascii="Georgia" w:eastAsia="Georgia" w:hAnsi="Georgia" w:cs="Georgia"/>
        </w:rPr>
        <w:t>-</w:t>
      </w:r>
      <w:r w:rsidR="00E9666E">
        <w:rPr>
          <w:rFonts w:ascii="Georgia" w:eastAsia="Georgia" w:hAnsi="Georgia" w:cs="Georgia"/>
        </w:rPr>
        <w:t xml:space="preserve"> </w:t>
      </w:r>
      <w:bookmarkStart w:id="0" w:name="_GoBack"/>
      <w:bookmarkEnd w:id="0"/>
      <w:r w:rsidR="00A840A9">
        <w:rPr>
          <w:rFonts w:ascii="Georgia" w:eastAsia="Georgia" w:hAnsi="Georgia" w:cs="Georgia"/>
        </w:rPr>
        <w:t>April 2015</w:t>
      </w:r>
    </w:p>
    <w:p w:rsidR="007924DE" w:rsidRDefault="002F5AE8">
      <w:pPr>
        <w:tabs>
          <w:tab w:val="left" w:pos="2430"/>
          <w:tab w:val="right" w:pos="9270"/>
        </w:tabs>
        <w:spacing w:line="360" w:lineRule="auto"/>
        <w:ind w:left="540"/>
        <w:rPr>
          <w:rFonts w:ascii="Georgia" w:eastAsia="Georgia" w:hAnsi="Georgia" w:cs="Georgia"/>
        </w:rPr>
      </w:pPr>
      <w:r>
        <w:rPr>
          <w:rFonts w:ascii="Georgia" w:eastAsia="Georgia" w:hAnsi="Georgia" w:cs="Georgia"/>
        </w:rPr>
        <w:tab/>
      </w:r>
      <w:r w:rsidR="00A840A9">
        <w:rPr>
          <w:rFonts w:ascii="Georgia" w:eastAsia="Georgia" w:hAnsi="Georgia" w:cs="Georgia"/>
          <w:color w:val="666666"/>
        </w:rPr>
        <w:t>Dekstop and Web Developer</w:t>
      </w:r>
    </w:p>
    <w:p w:rsidR="00A840A9" w:rsidRDefault="002F5AE8" w:rsidP="00505275">
      <w:pPr>
        <w:tabs>
          <w:tab w:val="left" w:pos="2430"/>
          <w:tab w:val="right" w:pos="9270"/>
        </w:tabs>
        <w:ind w:left="2410" w:hanging="430"/>
        <w:rPr>
          <w:rFonts w:ascii="Georgia" w:eastAsia="Georgia" w:hAnsi="Georgia" w:cs="Georgia"/>
        </w:rPr>
      </w:pPr>
      <w:r>
        <w:rPr>
          <w:rFonts w:ascii="Georgia" w:eastAsia="Georgia" w:hAnsi="Georgia" w:cs="Georgia"/>
        </w:rPr>
        <w:tab/>
      </w:r>
      <w:r w:rsidR="00A840A9">
        <w:rPr>
          <w:rFonts w:ascii="Georgia" w:eastAsia="Georgia" w:hAnsi="Georgia" w:cs="Georgia"/>
        </w:rPr>
        <w:t xml:space="preserve">Creating some dekstop applications </w:t>
      </w:r>
      <w:r w:rsidR="00505275">
        <w:rPr>
          <w:rFonts w:ascii="Georgia" w:eastAsia="Georgia" w:hAnsi="Georgia" w:cs="Georgia"/>
        </w:rPr>
        <w:t>for</w:t>
      </w:r>
      <w:r w:rsidR="00A840A9">
        <w:rPr>
          <w:rFonts w:ascii="Georgia" w:eastAsia="Georgia" w:hAnsi="Georgia" w:cs="Georgia"/>
        </w:rPr>
        <w:t xml:space="preserve"> one of Alumi</w:t>
      </w:r>
      <w:r w:rsidR="00505275">
        <w:rPr>
          <w:rFonts w:ascii="Georgia" w:eastAsia="Georgia" w:hAnsi="Georgia" w:cs="Georgia"/>
        </w:rPr>
        <w:t xml:space="preserve">nium extrusions factory in Medan, North Sumatra. In the progress of creating the applications, we discuss the workflow of the area of the factory with the owner of the factory and do some training in field after finalizing the applications. I also make some websites for some companies in Medan, discussing the workflow of the projects and features that need for the websites. </w:t>
      </w:r>
    </w:p>
    <w:p w:rsidR="007924DE" w:rsidRDefault="002F5AE8">
      <w:pPr>
        <w:tabs>
          <w:tab w:val="left" w:pos="2430"/>
          <w:tab w:val="right" w:pos="9270"/>
        </w:tabs>
        <w:spacing w:after="200"/>
        <w:rPr>
          <w:rFonts w:ascii="Georgia" w:eastAsia="Georgia" w:hAnsi="Georgia" w:cs="Georgia"/>
        </w:rPr>
      </w:pPr>
      <w:r>
        <w:rPr>
          <w:rFonts w:ascii="Georgia" w:eastAsia="Georgia" w:hAnsi="Georgia" w:cs="Georgia"/>
        </w:rPr>
        <w:t xml:space="preserve"> </w:t>
      </w:r>
    </w:p>
    <w:p w:rsidR="008F1BEA" w:rsidRDefault="002F5AE8" w:rsidP="002F562E">
      <w:pPr>
        <w:tabs>
          <w:tab w:val="left" w:pos="2430"/>
          <w:tab w:val="right" w:pos="9270"/>
        </w:tabs>
        <w:ind w:left="1980"/>
        <w:rPr>
          <w:rFonts w:ascii="Georgia" w:eastAsia="Georgia" w:hAnsi="Georgia" w:cs="Georgia"/>
        </w:rPr>
      </w:pPr>
      <w:r>
        <w:rPr>
          <w:rFonts w:ascii="Georgia" w:eastAsia="Georgia" w:hAnsi="Georgia" w:cs="Georgia"/>
        </w:rPr>
        <w:tab/>
      </w:r>
    </w:p>
    <w:p w:rsidR="008F1BEA" w:rsidRDefault="008F1BEA" w:rsidP="002F562E">
      <w:pPr>
        <w:tabs>
          <w:tab w:val="left" w:pos="2430"/>
          <w:tab w:val="right" w:pos="9270"/>
        </w:tabs>
        <w:ind w:left="1980"/>
        <w:rPr>
          <w:rFonts w:ascii="Georgia" w:eastAsia="Georgia" w:hAnsi="Georgia" w:cs="Georgia"/>
        </w:rPr>
      </w:pPr>
    </w:p>
    <w:p w:rsidR="008F1BEA" w:rsidRDefault="008F1BEA" w:rsidP="002F562E">
      <w:pPr>
        <w:tabs>
          <w:tab w:val="left" w:pos="2430"/>
          <w:tab w:val="right" w:pos="9270"/>
        </w:tabs>
        <w:ind w:left="1980"/>
        <w:rPr>
          <w:rFonts w:ascii="Georgia" w:eastAsia="Georgia" w:hAnsi="Georgia" w:cs="Georgia"/>
        </w:rPr>
      </w:pPr>
    </w:p>
    <w:p w:rsidR="008F1BEA" w:rsidRDefault="008F1BEA" w:rsidP="002F562E">
      <w:pPr>
        <w:tabs>
          <w:tab w:val="left" w:pos="2430"/>
          <w:tab w:val="right" w:pos="9270"/>
        </w:tabs>
        <w:ind w:left="1980"/>
        <w:rPr>
          <w:rFonts w:ascii="Georgia" w:eastAsia="Georgia" w:hAnsi="Georgia" w:cs="Georgia"/>
        </w:rPr>
      </w:pPr>
    </w:p>
    <w:p w:rsidR="007924DE" w:rsidRDefault="008F1BEA" w:rsidP="002F562E">
      <w:pPr>
        <w:tabs>
          <w:tab w:val="left" w:pos="2430"/>
          <w:tab w:val="right" w:pos="9270"/>
        </w:tabs>
        <w:ind w:left="1980"/>
        <w:rPr>
          <w:rFonts w:ascii="Georgia" w:eastAsia="Georgia" w:hAnsi="Georgia" w:cs="Georgia"/>
        </w:rPr>
      </w:pPr>
      <w:r>
        <w:rPr>
          <w:rFonts w:ascii="Georgia" w:eastAsia="Georgia" w:hAnsi="Georgia" w:cs="Georgia"/>
        </w:rPr>
        <w:lastRenderedPageBreak/>
        <w:tab/>
      </w:r>
      <w:r w:rsidR="00505275">
        <w:rPr>
          <w:rFonts w:ascii="Georgia" w:eastAsia="Georgia" w:hAnsi="Georgia" w:cs="Georgia"/>
          <w:b/>
          <w:bCs/>
        </w:rPr>
        <w:t>Forward English and Computer Course</w:t>
      </w:r>
      <w:r w:rsidR="00505275">
        <w:rPr>
          <w:rFonts w:ascii="Georgia" w:eastAsia="Georgia" w:hAnsi="Georgia" w:cs="Georgia"/>
        </w:rPr>
        <w:tab/>
        <w:t>2012-2015</w:t>
      </w:r>
    </w:p>
    <w:p w:rsidR="002F562E" w:rsidRDefault="002F5AE8">
      <w:pPr>
        <w:tabs>
          <w:tab w:val="left" w:pos="2430"/>
          <w:tab w:val="right" w:pos="9270"/>
        </w:tabs>
        <w:spacing w:line="360" w:lineRule="auto"/>
        <w:ind w:left="540"/>
        <w:rPr>
          <w:rFonts w:ascii="Georgia" w:eastAsia="Georgia" w:hAnsi="Georgia" w:cs="Georgia"/>
        </w:rPr>
      </w:pPr>
      <w:r>
        <w:rPr>
          <w:rFonts w:ascii="Georgia" w:eastAsia="Georgia" w:hAnsi="Georgia" w:cs="Georgia"/>
        </w:rPr>
        <w:tab/>
      </w:r>
      <w:r w:rsidR="00505275">
        <w:rPr>
          <w:rFonts w:ascii="Georgia" w:eastAsia="Georgia" w:hAnsi="Georgia" w:cs="Georgia"/>
          <w:color w:val="666666"/>
        </w:rPr>
        <w:t>Computer Teacher</w:t>
      </w:r>
    </w:p>
    <w:p w:rsidR="002F562E" w:rsidRDefault="002F5AE8" w:rsidP="00505275">
      <w:pPr>
        <w:tabs>
          <w:tab w:val="left" w:pos="2430"/>
          <w:tab w:val="right" w:pos="9270"/>
        </w:tabs>
        <w:ind w:left="2410" w:hanging="250"/>
        <w:rPr>
          <w:rFonts w:ascii="Georgia" w:eastAsia="Georgia" w:hAnsi="Georgia" w:cs="Georgia"/>
        </w:rPr>
      </w:pPr>
      <w:r>
        <w:rPr>
          <w:rFonts w:ascii="Georgia" w:eastAsia="Georgia" w:hAnsi="Georgia" w:cs="Georgia"/>
        </w:rPr>
        <w:tab/>
      </w:r>
      <w:r w:rsidR="00505275">
        <w:rPr>
          <w:rFonts w:ascii="Georgia" w:eastAsia="Georgia" w:hAnsi="Georgia" w:cs="Georgia"/>
        </w:rPr>
        <w:t>Teaching Ms. Office products, such as Ms. Word, Ms. Excel, Ms. Powerpoint</w:t>
      </w:r>
      <w:r w:rsidR="008F1BEA">
        <w:rPr>
          <w:rFonts w:ascii="Georgia" w:eastAsia="Georgia" w:hAnsi="Georgia" w:cs="Georgia"/>
        </w:rPr>
        <w:t xml:space="preserve"> and Ms. Access to Forward English and Computer Course’ students. And also giving exams and evaluating the exams and giving the exam score to the owner.</w:t>
      </w:r>
    </w:p>
    <w:p w:rsidR="002F562E" w:rsidRDefault="002F5AE8">
      <w:pPr>
        <w:tabs>
          <w:tab w:val="left" w:pos="2430"/>
          <w:tab w:val="right" w:pos="9270"/>
        </w:tabs>
        <w:rPr>
          <w:rFonts w:ascii="Georgia" w:eastAsia="Georgia" w:hAnsi="Georgia" w:cs="Georgia"/>
        </w:rPr>
      </w:pPr>
      <w:r>
        <w:rPr>
          <w:rFonts w:ascii="Georgia" w:eastAsia="Georgia" w:hAnsi="Georgia" w:cs="Georgia"/>
        </w:rPr>
        <w:tab/>
      </w:r>
      <w:r>
        <w:rPr>
          <w:rFonts w:ascii="Georgia" w:eastAsia="Georgia" w:hAnsi="Georgia" w:cs="Georgia"/>
        </w:rPr>
        <w:t xml:space="preserve"> </w:t>
      </w:r>
    </w:p>
    <w:p w:rsidR="002F562E" w:rsidRDefault="00704E64">
      <w:pPr>
        <w:tabs>
          <w:tab w:val="left" w:pos="2430"/>
        </w:tabs>
        <w:spacing w:before="200" w:after="200" w:line="360" w:lineRule="auto"/>
        <w:ind w:left="540"/>
        <w:rPr>
          <w:rFonts w:ascii="Georgia" w:eastAsia="Georgia" w:hAnsi="Georgia" w:cs="Georgia"/>
        </w:rPr>
      </w:pPr>
      <w:r>
        <w:rPr>
          <w:noProof/>
        </w:rPr>
        <w:drawing>
          <wp:inline distT="0" distB="0" distL="0" distR="0">
            <wp:extent cx="5495925" cy="19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9050"/>
                    </a:xfrm>
                    <a:prstGeom prst="rect">
                      <a:avLst/>
                    </a:prstGeom>
                    <a:noFill/>
                    <a:ln>
                      <a:noFill/>
                    </a:ln>
                  </pic:spPr>
                </pic:pic>
              </a:graphicData>
            </a:graphic>
          </wp:inline>
        </w:drawing>
      </w:r>
    </w:p>
    <w:p w:rsidR="002F562E" w:rsidRDefault="002F5AE8">
      <w:pPr>
        <w:tabs>
          <w:tab w:val="left" w:pos="2430"/>
          <w:tab w:val="right" w:pos="9270"/>
        </w:tabs>
        <w:ind w:left="540"/>
        <w:rPr>
          <w:rFonts w:ascii="Georgia" w:eastAsia="Georgia" w:hAnsi="Georgia" w:cs="Georgia"/>
          <w:i/>
          <w:iCs/>
        </w:rPr>
      </w:pPr>
      <w:r>
        <w:rPr>
          <w:rFonts w:ascii="Georgia" w:eastAsia="Georgia" w:hAnsi="Georgia" w:cs="Georgia"/>
          <w:i/>
          <w:iCs/>
        </w:rPr>
        <w:t>Education</w:t>
      </w:r>
      <w:r w:rsidR="00704E64">
        <w:rPr>
          <w:rFonts w:ascii="Georgia" w:eastAsia="Georgia" w:hAnsi="Georgia" w:cs="Georgia"/>
          <w:i/>
          <w:iCs/>
        </w:rPr>
        <w:t>s</w:t>
      </w:r>
      <w:r>
        <w:rPr>
          <w:rFonts w:ascii="Georgia" w:eastAsia="Georgia" w:hAnsi="Georgia" w:cs="Georgia"/>
        </w:rPr>
        <w:tab/>
      </w:r>
      <w:r w:rsidR="008F1BEA">
        <w:rPr>
          <w:rFonts w:ascii="Georgia" w:eastAsia="Georgia" w:hAnsi="Georgia" w:cs="Georgia"/>
          <w:b/>
          <w:bCs/>
        </w:rPr>
        <w:t>Institute Trade and Business</w:t>
      </w:r>
      <w:r w:rsidR="008F1BEA">
        <w:rPr>
          <w:rFonts w:ascii="Georgia" w:eastAsia="Georgia" w:hAnsi="Georgia" w:cs="Georgia"/>
        </w:rPr>
        <w:tab/>
        <w:t>2010-2014</w:t>
      </w:r>
    </w:p>
    <w:p w:rsidR="002F562E" w:rsidRDefault="002F5AE8">
      <w:pPr>
        <w:tabs>
          <w:tab w:val="left" w:pos="2430"/>
          <w:tab w:val="right" w:pos="9270"/>
        </w:tabs>
        <w:ind w:left="540"/>
        <w:rPr>
          <w:rFonts w:ascii="Georgia" w:eastAsia="Georgia" w:hAnsi="Georgia" w:cs="Georgia"/>
        </w:rPr>
      </w:pPr>
      <w:r>
        <w:rPr>
          <w:rFonts w:ascii="Georgia" w:eastAsia="Georgia" w:hAnsi="Georgia" w:cs="Georgia"/>
        </w:rPr>
        <w:tab/>
      </w:r>
      <w:r w:rsidR="008F1BEA">
        <w:rPr>
          <w:rFonts w:ascii="Georgia" w:eastAsia="Georgia" w:hAnsi="Georgia" w:cs="Georgia"/>
          <w:color w:val="666666"/>
        </w:rPr>
        <w:t>Information Technology</w:t>
      </w:r>
    </w:p>
    <w:p w:rsidR="002F562E" w:rsidRDefault="002F5AE8">
      <w:pPr>
        <w:tabs>
          <w:tab w:val="left" w:pos="2430"/>
          <w:tab w:val="right" w:pos="9270"/>
        </w:tabs>
        <w:ind w:left="540"/>
        <w:rPr>
          <w:rFonts w:ascii="Georgia" w:eastAsia="Georgia" w:hAnsi="Georgia" w:cs="Georgia"/>
          <w:color w:val="666666"/>
        </w:rPr>
      </w:pPr>
      <w:r>
        <w:rPr>
          <w:rFonts w:ascii="Georgia" w:eastAsia="Georgia" w:hAnsi="Georgia" w:cs="Georgia"/>
          <w:color w:val="666666"/>
        </w:rPr>
        <w:tab/>
      </w:r>
      <w:r>
        <w:rPr>
          <w:rFonts w:ascii="Georgia" w:eastAsia="Georgia" w:hAnsi="Georgia" w:cs="Georgia"/>
          <w:color w:val="666666"/>
        </w:rPr>
        <w:t>Cum Laude</w:t>
      </w:r>
    </w:p>
    <w:p w:rsidR="008F1BEA" w:rsidRDefault="008F1BEA">
      <w:pPr>
        <w:tabs>
          <w:tab w:val="left" w:pos="2430"/>
          <w:tab w:val="right" w:pos="9270"/>
        </w:tabs>
        <w:ind w:left="540"/>
        <w:rPr>
          <w:rFonts w:ascii="Georgia" w:eastAsia="Georgia" w:hAnsi="Georgia" w:cs="Georgia"/>
          <w:color w:val="666666"/>
        </w:rPr>
      </w:pPr>
    </w:p>
    <w:p w:rsidR="008F1BEA" w:rsidRDefault="008F1BEA" w:rsidP="008F1BEA">
      <w:pPr>
        <w:tabs>
          <w:tab w:val="left" w:pos="2430"/>
          <w:tab w:val="right" w:pos="9270"/>
        </w:tabs>
        <w:ind w:left="540"/>
        <w:rPr>
          <w:rFonts w:ascii="Georgia" w:eastAsia="Georgia" w:hAnsi="Georgia" w:cs="Georgia"/>
          <w:i/>
          <w:iCs/>
        </w:rPr>
      </w:pPr>
      <w:r>
        <w:rPr>
          <w:rFonts w:ascii="Georgia" w:eastAsia="Georgia" w:hAnsi="Georgia" w:cs="Georgia"/>
          <w:b/>
          <w:bCs/>
        </w:rPr>
        <w:tab/>
        <w:t xml:space="preserve">SMA Negeri 1 Perbaungan </w:t>
      </w:r>
      <w:r>
        <w:rPr>
          <w:rFonts w:ascii="Georgia" w:eastAsia="Georgia" w:hAnsi="Georgia" w:cs="Georgia"/>
        </w:rPr>
        <w:tab/>
        <w:t>2007</w:t>
      </w:r>
      <w:r>
        <w:rPr>
          <w:rFonts w:ascii="Georgia" w:eastAsia="Georgia" w:hAnsi="Georgia" w:cs="Georgia"/>
        </w:rPr>
        <w:t>-201</w:t>
      </w:r>
      <w:r>
        <w:rPr>
          <w:rFonts w:ascii="Georgia" w:eastAsia="Georgia" w:hAnsi="Georgia" w:cs="Georgia"/>
        </w:rPr>
        <w:t>0</w:t>
      </w:r>
    </w:p>
    <w:p w:rsidR="008F1BEA" w:rsidRDefault="008F1BEA" w:rsidP="008F1BEA">
      <w:pPr>
        <w:tabs>
          <w:tab w:val="left" w:pos="2430"/>
          <w:tab w:val="right" w:pos="9270"/>
        </w:tabs>
        <w:ind w:left="540"/>
        <w:rPr>
          <w:rFonts w:ascii="Georgia" w:eastAsia="Georgia" w:hAnsi="Georgia" w:cs="Georgia"/>
          <w:color w:val="666666"/>
        </w:rPr>
      </w:pPr>
      <w:r>
        <w:rPr>
          <w:rFonts w:ascii="Georgia" w:eastAsia="Georgia" w:hAnsi="Georgia" w:cs="Georgia"/>
        </w:rPr>
        <w:tab/>
      </w:r>
      <w:r>
        <w:rPr>
          <w:rFonts w:ascii="Georgia" w:eastAsia="Georgia" w:hAnsi="Georgia" w:cs="Georgia"/>
          <w:color w:val="666666"/>
        </w:rPr>
        <w:t xml:space="preserve">IPA </w:t>
      </w:r>
    </w:p>
    <w:p w:rsidR="008F1BEA" w:rsidRPr="008F1BEA" w:rsidRDefault="008F1BEA" w:rsidP="008F1BEA">
      <w:pPr>
        <w:tabs>
          <w:tab w:val="left" w:pos="2430"/>
          <w:tab w:val="right" w:pos="9270"/>
        </w:tabs>
        <w:ind w:left="540"/>
        <w:rPr>
          <w:rFonts w:ascii="Georgia" w:eastAsia="Georgia" w:hAnsi="Georgia" w:cs="Georgia"/>
        </w:rPr>
      </w:pPr>
    </w:p>
    <w:p w:rsidR="008F1BEA" w:rsidRDefault="008F1BEA" w:rsidP="008F1BEA">
      <w:pPr>
        <w:tabs>
          <w:tab w:val="left" w:pos="2430"/>
          <w:tab w:val="right" w:pos="9270"/>
        </w:tabs>
        <w:ind w:left="540"/>
        <w:rPr>
          <w:rFonts w:ascii="Georgia" w:eastAsia="Georgia" w:hAnsi="Georgia" w:cs="Georgia"/>
          <w:i/>
          <w:iCs/>
        </w:rPr>
      </w:pPr>
      <w:r>
        <w:rPr>
          <w:rFonts w:ascii="Georgia" w:eastAsia="Georgia" w:hAnsi="Georgia" w:cs="Georgia"/>
          <w:b/>
          <w:bCs/>
        </w:rPr>
        <w:tab/>
      </w:r>
      <w:r>
        <w:rPr>
          <w:rFonts w:ascii="Georgia" w:eastAsia="Georgia" w:hAnsi="Georgia" w:cs="Georgia"/>
          <w:b/>
          <w:bCs/>
        </w:rPr>
        <w:t>SM</w:t>
      </w:r>
      <w:r>
        <w:rPr>
          <w:rFonts w:ascii="Georgia" w:eastAsia="Georgia" w:hAnsi="Georgia" w:cs="Georgia"/>
          <w:b/>
          <w:bCs/>
        </w:rPr>
        <w:t>P</w:t>
      </w:r>
      <w:r>
        <w:rPr>
          <w:rFonts w:ascii="Georgia" w:eastAsia="Georgia" w:hAnsi="Georgia" w:cs="Georgia"/>
          <w:b/>
          <w:bCs/>
        </w:rPr>
        <w:t xml:space="preserve"> Negeri 1 Perbaungan </w:t>
      </w:r>
      <w:r>
        <w:rPr>
          <w:rFonts w:ascii="Georgia" w:eastAsia="Georgia" w:hAnsi="Georgia" w:cs="Georgia"/>
        </w:rPr>
        <w:tab/>
        <w:t>200</w:t>
      </w:r>
      <w:r>
        <w:rPr>
          <w:rFonts w:ascii="Georgia" w:eastAsia="Georgia" w:hAnsi="Georgia" w:cs="Georgia"/>
        </w:rPr>
        <w:t>4-2007</w:t>
      </w:r>
    </w:p>
    <w:p w:rsidR="008F1BEA" w:rsidRDefault="008F1BEA" w:rsidP="008F1BEA">
      <w:pPr>
        <w:tabs>
          <w:tab w:val="left" w:pos="2430"/>
          <w:tab w:val="right" w:pos="9270"/>
        </w:tabs>
        <w:ind w:left="540"/>
        <w:rPr>
          <w:rFonts w:ascii="Georgia" w:eastAsia="Georgia" w:hAnsi="Georgia" w:cs="Georgia"/>
          <w:color w:val="666666"/>
        </w:rPr>
      </w:pPr>
      <w:r>
        <w:rPr>
          <w:rFonts w:ascii="Georgia" w:eastAsia="Georgia" w:hAnsi="Georgia" w:cs="Georgia"/>
        </w:rPr>
        <w:tab/>
      </w:r>
      <w:r>
        <w:rPr>
          <w:rFonts w:ascii="Georgia" w:eastAsia="Georgia" w:hAnsi="Georgia" w:cs="Georgia"/>
          <w:color w:val="666666"/>
        </w:rPr>
        <w:t xml:space="preserve">IPA </w:t>
      </w:r>
    </w:p>
    <w:p w:rsidR="008F1BEA" w:rsidRPr="008F1BEA" w:rsidRDefault="008F1BEA" w:rsidP="008F1BEA">
      <w:pPr>
        <w:tabs>
          <w:tab w:val="left" w:pos="2430"/>
          <w:tab w:val="right" w:pos="9270"/>
        </w:tabs>
        <w:ind w:left="540"/>
        <w:rPr>
          <w:rFonts w:ascii="Georgia" w:eastAsia="Georgia" w:hAnsi="Georgia" w:cs="Georgia"/>
        </w:rPr>
      </w:pPr>
    </w:p>
    <w:p w:rsidR="008F1BEA" w:rsidRDefault="008F1BEA" w:rsidP="008F1BEA">
      <w:pPr>
        <w:tabs>
          <w:tab w:val="left" w:pos="2430"/>
          <w:tab w:val="right" w:pos="9270"/>
        </w:tabs>
        <w:ind w:left="540"/>
        <w:rPr>
          <w:rFonts w:ascii="Georgia" w:eastAsia="Georgia" w:hAnsi="Georgia" w:cs="Georgia"/>
          <w:i/>
          <w:iCs/>
        </w:rPr>
      </w:pPr>
      <w:r>
        <w:rPr>
          <w:rFonts w:ascii="Georgia" w:eastAsia="Georgia" w:hAnsi="Georgia" w:cs="Georgia"/>
          <w:color w:val="666666"/>
        </w:rPr>
        <w:tab/>
      </w:r>
      <w:r>
        <w:rPr>
          <w:rFonts w:ascii="Georgia" w:eastAsia="Georgia" w:hAnsi="Georgia" w:cs="Georgia"/>
          <w:b/>
          <w:bCs/>
        </w:rPr>
        <w:t>SD Methodist</w:t>
      </w:r>
      <w:r>
        <w:rPr>
          <w:rFonts w:ascii="Georgia" w:eastAsia="Georgia" w:hAnsi="Georgia" w:cs="Georgia"/>
          <w:b/>
          <w:bCs/>
        </w:rPr>
        <w:t xml:space="preserve"> Perbaungan </w:t>
      </w:r>
      <w:r>
        <w:rPr>
          <w:rFonts w:ascii="Georgia" w:eastAsia="Georgia" w:hAnsi="Georgia" w:cs="Georgia"/>
        </w:rPr>
        <w:tab/>
        <w:t>1998</w:t>
      </w:r>
      <w:r>
        <w:rPr>
          <w:rFonts w:ascii="Georgia" w:eastAsia="Georgia" w:hAnsi="Georgia" w:cs="Georgia"/>
        </w:rPr>
        <w:t>-200</w:t>
      </w:r>
      <w:r>
        <w:rPr>
          <w:rFonts w:ascii="Georgia" w:eastAsia="Georgia" w:hAnsi="Georgia" w:cs="Georgia"/>
        </w:rPr>
        <w:t>4</w:t>
      </w:r>
    </w:p>
    <w:p w:rsidR="008F1BEA" w:rsidRPr="008F1BEA" w:rsidRDefault="008F1BEA" w:rsidP="008F1BEA">
      <w:pPr>
        <w:tabs>
          <w:tab w:val="left" w:pos="2430"/>
          <w:tab w:val="right" w:pos="9270"/>
        </w:tabs>
        <w:ind w:left="540"/>
        <w:rPr>
          <w:rFonts w:ascii="Georgia" w:eastAsia="Georgia" w:hAnsi="Georgia" w:cs="Georgia"/>
        </w:rPr>
      </w:pPr>
      <w:r>
        <w:rPr>
          <w:rFonts w:ascii="Georgia" w:eastAsia="Georgia" w:hAnsi="Georgia" w:cs="Georgia"/>
        </w:rPr>
        <w:tab/>
      </w:r>
      <w:r>
        <w:rPr>
          <w:rFonts w:ascii="Georgia" w:eastAsia="Georgia" w:hAnsi="Georgia" w:cs="Georgia"/>
          <w:color w:val="666666"/>
        </w:rPr>
        <w:t xml:space="preserve">IPA </w:t>
      </w:r>
    </w:p>
    <w:p w:rsidR="008F1BEA" w:rsidRDefault="008F1BEA">
      <w:pPr>
        <w:tabs>
          <w:tab w:val="left" w:pos="2430"/>
          <w:tab w:val="right" w:pos="9270"/>
        </w:tabs>
        <w:ind w:left="540"/>
        <w:rPr>
          <w:rFonts w:ascii="Georgia" w:eastAsia="Georgia" w:hAnsi="Georgia" w:cs="Georgia"/>
          <w:color w:val="666666"/>
        </w:rPr>
      </w:pPr>
    </w:p>
    <w:p w:rsidR="008F1BEA" w:rsidRDefault="00704E64" w:rsidP="008F1BEA">
      <w:pPr>
        <w:tabs>
          <w:tab w:val="left" w:pos="2430"/>
        </w:tabs>
        <w:spacing w:before="200" w:after="200" w:line="360" w:lineRule="auto"/>
        <w:ind w:left="540"/>
        <w:rPr>
          <w:rFonts w:ascii="Georgia" w:eastAsia="Georgia" w:hAnsi="Georgia" w:cs="Georgia"/>
        </w:rPr>
      </w:pPr>
      <w:r>
        <w:rPr>
          <w:noProof/>
        </w:rPr>
        <w:drawing>
          <wp:inline distT="0" distB="0" distL="0" distR="0">
            <wp:extent cx="5495925" cy="19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9050"/>
                    </a:xfrm>
                    <a:prstGeom prst="rect">
                      <a:avLst/>
                    </a:prstGeom>
                    <a:noFill/>
                    <a:ln>
                      <a:noFill/>
                    </a:ln>
                  </pic:spPr>
                </pic:pic>
              </a:graphicData>
            </a:graphic>
          </wp:inline>
        </w:drawing>
      </w:r>
    </w:p>
    <w:p w:rsidR="008F1BEA" w:rsidRDefault="008F1BEA" w:rsidP="008F1BEA">
      <w:pPr>
        <w:tabs>
          <w:tab w:val="left" w:pos="2430"/>
          <w:tab w:val="right" w:pos="9270"/>
        </w:tabs>
        <w:ind w:left="540"/>
        <w:rPr>
          <w:rFonts w:ascii="Georgia" w:eastAsia="Georgia" w:hAnsi="Georgia" w:cs="Georgia"/>
          <w:i/>
          <w:iCs/>
        </w:rPr>
      </w:pPr>
      <w:r>
        <w:rPr>
          <w:rFonts w:ascii="Georgia" w:eastAsia="Georgia" w:hAnsi="Georgia" w:cs="Georgia"/>
          <w:i/>
          <w:iCs/>
        </w:rPr>
        <w:t>Achievement</w:t>
      </w:r>
      <w:r w:rsidR="00704E64">
        <w:rPr>
          <w:rFonts w:ascii="Georgia" w:eastAsia="Georgia" w:hAnsi="Georgia" w:cs="Georgia"/>
          <w:i/>
          <w:iCs/>
        </w:rPr>
        <w:t>s</w:t>
      </w:r>
      <w:r>
        <w:rPr>
          <w:rFonts w:ascii="Georgia" w:eastAsia="Georgia" w:hAnsi="Georgia" w:cs="Georgia"/>
        </w:rPr>
        <w:tab/>
      </w:r>
      <w:r w:rsidRPr="00BF63BF">
        <w:rPr>
          <w:rStyle w:val="normaltextrun"/>
          <w:rFonts w:ascii="Georgia" w:hAnsi="Georgia"/>
          <w:b/>
          <w:szCs w:val="20"/>
        </w:rPr>
        <w:t>Physics Competition in sub-district level</w:t>
      </w:r>
      <w:r w:rsidR="00BF63BF">
        <w:rPr>
          <w:rFonts w:ascii="Georgia" w:eastAsia="Georgia" w:hAnsi="Georgia" w:cs="Georgia"/>
        </w:rPr>
        <w:tab/>
        <w:t>2005</w:t>
      </w:r>
    </w:p>
    <w:p w:rsidR="008F1BEA" w:rsidRDefault="008F1BEA" w:rsidP="008F1BEA">
      <w:pPr>
        <w:tabs>
          <w:tab w:val="left" w:pos="2430"/>
          <w:tab w:val="right" w:pos="9270"/>
        </w:tabs>
        <w:ind w:left="540"/>
        <w:rPr>
          <w:rFonts w:ascii="Georgia" w:eastAsia="Georgia" w:hAnsi="Georgia" w:cs="Georgia"/>
          <w:color w:val="666666"/>
        </w:rPr>
      </w:pPr>
      <w:r>
        <w:rPr>
          <w:rFonts w:ascii="Georgia" w:eastAsia="Georgia" w:hAnsi="Georgia" w:cs="Georgia"/>
        </w:rPr>
        <w:tab/>
      </w:r>
    </w:p>
    <w:p w:rsidR="008F1BEA" w:rsidRDefault="008F1BEA" w:rsidP="008F1BEA">
      <w:pPr>
        <w:tabs>
          <w:tab w:val="left" w:pos="2430"/>
          <w:tab w:val="right" w:pos="9270"/>
        </w:tabs>
        <w:ind w:left="540"/>
        <w:rPr>
          <w:rFonts w:ascii="Georgia" w:eastAsia="Georgia" w:hAnsi="Georgia" w:cs="Georgia"/>
          <w:i/>
          <w:iCs/>
        </w:rPr>
      </w:pPr>
      <w:r>
        <w:rPr>
          <w:rFonts w:ascii="Georgia" w:eastAsia="Georgia" w:hAnsi="Georgia" w:cs="Georgia"/>
          <w:b/>
          <w:bCs/>
        </w:rPr>
        <w:tab/>
      </w:r>
      <w:r w:rsidR="00BF63BF" w:rsidRPr="00BF63BF">
        <w:rPr>
          <w:rStyle w:val="normaltextrun"/>
          <w:rFonts w:ascii="Georgia" w:hAnsi="Georgia"/>
          <w:b/>
          <w:szCs w:val="20"/>
        </w:rPr>
        <w:t>Physics Competition in regency level</w:t>
      </w:r>
      <w:r w:rsidR="00BF63BF">
        <w:rPr>
          <w:rFonts w:ascii="Georgia" w:eastAsia="Georgia" w:hAnsi="Georgia" w:cs="Georgia"/>
        </w:rPr>
        <w:tab/>
        <w:t>2006</w:t>
      </w:r>
    </w:p>
    <w:p w:rsidR="008F1BEA" w:rsidRPr="008F1BEA" w:rsidRDefault="008F1BEA" w:rsidP="008F1BEA">
      <w:pPr>
        <w:tabs>
          <w:tab w:val="left" w:pos="2430"/>
          <w:tab w:val="right" w:pos="9270"/>
        </w:tabs>
        <w:ind w:left="540"/>
        <w:rPr>
          <w:rFonts w:ascii="Georgia" w:eastAsia="Georgia" w:hAnsi="Georgia" w:cs="Georgia"/>
        </w:rPr>
      </w:pPr>
      <w:r>
        <w:rPr>
          <w:rFonts w:ascii="Georgia" w:eastAsia="Georgia" w:hAnsi="Georgia" w:cs="Georgia"/>
        </w:rPr>
        <w:tab/>
      </w:r>
    </w:p>
    <w:p w:rsidR="008F1BEA" w:rsidRDefault="008F1BEA" w:rsidP="008F1BEA">
      <w:pPr>
        <w:tabs>
          <w:tab w:val="left" w:pos="2430"/>
          <w:tab w:val="right" w:pos="9270"/>
        </w:tabs>
        <w:ind w:left="540"/>
        <w:rPr>
          <w:rFonts w:ascii="Georgia" w:eastAsia="Georgia" w:hAnsi="Georgia" w:cs="Georgia"/>
          <w:i/>
          <w:iCs/>
        </w:rPr>
      </w:pPr>
      <w:r>
        <w:rPr>
          <w:rFonts w:ascii="Georgia" w:eastAsia="Georgia" w:hAnsi="Georgia" w:cs="Georgia"/>
          <w:b/>
          <w:bCs/>
        </w:rPr>
        <w:tab/>
      </w:r>
      <w:r w:rsidR="00BF63BF" w:rsidRPr="00BF63BF">
        <w:rPr>
          <w:rStyle w:val="normaltextrun"/>
          <w:rFonts w:ascii="Georgia" w:hAnsi="Georgia"/>
          <w:b/>
          <w:szCs w:val="20"/>
        </w:rPr>
        <w:t>English Competition in regency level</w:t>
      </w:r>
      <w:r w:rsidR="00BF63BF">
        <w:rPr>
          <w:rFonts w:ascii="Georgia" w:eastAsia="Georgia" w:hAnsi="Georgia" w:cs="Georgia"/>
        </w:rPr>
        <w:tab/>
      </w:r>
      <w:r>
        <w:rPr>
          <w:rFonts w:ascii="Georgia" w:eastAsia="Georgia" w:hAnsi="Georgia" w:cs="Georgia"/>
        </w:rPr>
        <w:t>2007</w:t>
      </w:r>
    </w:p>
    <w:p w:rsidR="008F1BEA" w:rsidRPr="008F1BEA" w:rsidRDefault="008F1BEA" w:rsidP="00BF63BF">
      <w:pPr>
        <w:tabs>
          <w:tab w:val="left" w:pos="2430"/>
          <w:tab w:val="right" w:pos="9270"/>
        </w:tabs>
        <w:ind w:left="540"/>
        <w:rPr>
          <w:rFonts w:ascii="Georgia" w:eastAsia="Georgia" w:hAnsi="Georgia" w:cs="Georgia"/>
        </w:rPr>
      </w:pPr>
      <w:r>
        <w:rPr>
          <w:rFonts w:ascii="Georgia" w:eastAsia="Georgia" w:hAnsi="Georgia" w:cs="Georgia"/>
        </w:rPr>
        <w:tab/>
      </w:r>
      <w:r>
        <w:rPr>
          <w:rFonts w:ascii="Georgia" w:eastAsia="Georgia" w:hAnsi="Georgia" w:cs="Georgia"/>
          <w:color w:val="666666"/>
        </w:rPr>
        <w:t xml:space="preserve"> </w:t>
      </w:r>
    </w:p>
    <w:p w:rsidR="004876BB" w:rsidRDefault="00704E64" w:rsidP="004876BB">
      <w:pPr>
        <w:tabs>
          <w:tab w:val="left" w:pos="2430"/>
        </w:tabs>
        <w:spacing w:before="200" w:after="200" w:line="360" w:lineRule="auto"/>
        <w:ind w:left="540"/>
        <w:rPr>
          <w:rFonts w:ascii="Georgia" w:eastAsia="Georgia" w:hAnsi="Georgia" w:cs="Georgia"/>
        </w:rPr>
      </w:pPr>
      <w:r>
        <w:rPr>
          <w:noProof/>
        </w:rPr>
        <w:drawing>
          <wp:inline distT="0" distB="0" distL="0" distR="0">
            <wp:extent cx="549592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19050"/>
                    </a:xfrm>
                    <a:prstGeom prst="rect">
                      <a:avLst/>
                    </a:prstGeom>
                    <a:noFill/>
                    <a:ln>
                      <a:noFill/>
                    </a:ln>
                  </pic:spPr>
                </pic:pic>
              </a:graphicData>
            </a:graphic>
          </wp:inline>
        </w:drawing>
      </w:r>
    </w:p>
    <w:p w:rsidR="004876BB" w:rsidRDefault="004876BB" w:rsidP="004876BB">
      <w:pPr>
        <w:tabs>
          <w:tab w:val="left" w:pos="2430"/>
          <w:tab w:val="right" w:pos="9270"/>
        </w:tabs>
        <w:ind w:left="540"/>
        <w:rPr>
          <w:rFonts w:ascii="Georgia" w:eastAsia="Georgia" w:hAnsi="Georgia" w:cs="Georgia"/>
          <w:i/>
          <w:iCs/>
        </w:rPr>
      </w:pPr>
      <w:r>
        <w:rPr>
          <w:rFonts w:ascii="Georgia" w:eastAsia="Georgia" w:hAnsi="Georgia" w:cs="Georgia"/>
          <w:i/>
          <w:iCs/>
        </w:rPr>
        <w:t>References</w:t>
      </w:r>
      <w:r>
        <w:rPr>
          <w:rFonts w:ascii="Georgia" w:eastAsia="Georgia" w:hAnsi="Georgia" w:cs="Georgia"/>
        </w:rPr>
        <w:tab/>
      </w:r>
      <w:r>
        <w:rPr>
          <w:rStyle w:val="normaltextrun"/>
          <w:rFonts w:ascii="Georgia" w:hAnsi="Georgia"/>
          <w:b/>
          <w:szCs w:val="20"/>
        </w:rPr>
        <w:t>Available on request</w:t>
      </w:r>
    </w:p>
    <w:p w:rsidR="004876BB" w:rsidRDefault="004876BB" w:rsidP="004876BB">
      <w:pPr>
        <w:tabs>
          <w:tab w:val="left" w:pos="2430"/>
          <w:tab w:val="right" w:pos="9270"/>
        </w:tabs>
        <w:ind w:left="540"/>
        <w:rPr>
          <w:rFonts w:ascii="Georgia" w:eastAsia="Georgia" w:hAnsi="Georgia" w:cs="Georgia"/>
          <w:color w:val="666666"/>
        </w:rPr>
      </w:pPr>
      <w:r>
        <w:rPr>
          <w:rFonts w:ascii="Georgia" w:eastAsia="Georgia" w:hAnsi="Georgia" w:cs="Georgia"/>
        </w:rPr>
        <w:tab/>
      </w:r>
    </w:p>
    <w:p w:rsidR="008F1BEA" w:rsidRDefault="004876BB">
      <w:pPr>
        <w:tabs>
          <w:tab w:val="left" w:pos="2430"/>
          <w:tab w:val="right" w:pos="9270"/>
        </w:tabs>
        <w:ind w:left="540"/>
        <w:rPr>
          <w:rFonts w:ascii="Georgia" w:eastAsia="Georgia" w:hAnsi="Georgia" w:cs="Georgia"/>
          <w:color w:val="666666"/>
        </w:rPr>
      </w:pPr>
      <w:r>
        <w:rPr>
          <w:rFonts w:ascii="Georgia" w:eastAsia="Georgia" w:hAnsi="Georgia" w:cs="Georgia"/>
          <w:b/>
          <w:bCs/>
        </w:rPr>
        <w:tab/>
      </w:r>
    </w:p>
    <w:p w:rsidR="002F562E" w:rsidRDefault="00704E64">
      <w:pPr>
        <w:tabs>
          <w:tab w:val="left" w:pos="2430"/>
          <w:tab w:val="right" w:pos="9270"/>
        </w:tabs>
        <w:spacing w:before="200"/>
      </w:pPr>
      <w:r>
        <w:rPr>
          <w:noProof/>
        </w:rPr>
        <w:drawing>
          <wp:inline distT="0" distB="0" distL="0" distR="0">
            <wp:extent cx="5934075" cy="19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9050"/>
                    </a:xfrm>
                    <a:prstGeom prst="rect">
                      <a:avLst/>
                    </a:prstGeom>
                    <a:noFill/>
                    <a:ln>
                      <a:noFill/>
                    </a:ln>
                  </pic:spPr>
                </pic:pic>
              </a:graphicData>
            </a:graphic>
          </wp:inline>
        </w:drawing>
      </w:r>
    </w:p>
    <w:sectPr w:rsidR="002F562E">
      <w:footerReference w:type="default" r:id="rId9"/>
      <w:pgSz w:w="12240" w:h="15840"/>
      <w:pgMar w:top="431" w:right="1440" w:bottom="43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E8" w:rsidRDefault="002F5AE8">
      <w:pPr>
        <w:spacing w:line="240" w:lineRule="auto"/>
      </w:pPr>
      <w:r>
        <w:separator/>
      </w:r>
    </w:p>
  </w:endnote>
  <w:endnote w:type="continuationSeparator" w:id="0">
    <w:p w:rsidR="002F5AE8" w:rsidRDefault="002F5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62E" w:rsidRPr="00704E64" w:rsidRDefault="00704E64">
    <w:pPr>
      <w:jc w:val="right"/>
      <w:rPr>
        <w:sz w:val="20"/>
      </w:rPr>
    </w:pPr>
    <w:r w:rsidRPr="00704E64">
      <w:rPr>
        <w:rFonts w:ascii="Times New Roman" w:eastAsia="Times New Roman" w:hAnsi="Times New Roman" w:cs="Times New Roman"/>
        <w:color w:val="073763"/>
        <w:sz w:val="20"/>
      </w:rPr>
      <w:t>Rajbir Singh</w:t>
    </w:r>
    <w:r w:rsidR="002F5AE8" w:rsidRPr="00704E64">
      <w:rPr>
        <w:rFonts w:ascii="Times New Roman" w:eastAsia="Times New Roman" w:hAnsi="Times New Roman" w:cs="Times New Roman"/>
        <w:color w:val="073763"/>
        <w:sz w:val="20"/>
      </w:rPr>
      <w:tab/>
    </w:r>
    <w:r w:rsidR="002F5AE8" w:rsidRPr="00704E64">
      <w:rPr>
        <w:rFonts w:ascii="Times New Roman" w:eastAsia="Times New Roman" w:hAnsi="Times New Roman" w:cs="Times New Roman"/>
        <w:color w:val="073763"/>
        <w:sz w:val="20"/>
      </w:rPr>
      <w:tab/>
    </w:r>
    <w:r w:rsidR="002F5AE8" w:rsidRPr="00704E64">
      <w:rPr>
        <w:rFonts w:ascii="Times New Roman" w:eastAsia="Times New Roman" w:hAnsi="Times New Roman" w:cs="Times New Roman"/>
        <w:color w:val="073763"/>
        <w:sz w:val="20"/>
      </w:rPr>
      <w:tab/>
    </w:r>
    <w:r w:rsidR="002F5AE8" w:rsidRPr="00704E64">
      <w:rPr>
        <w:rFonts w:ascii="Times New Roman" w:eastAsia="Times New Roman" w:hAnsi="Times New Roman" w:cs="Times New Roman"/>
        <w:color w:val="073763"/>
        <w:sz w:val="20"/>
      </w:rPr>
      <w:tab/>
    </w:r>
    <w:r w:rsidRPr="00704E64">
      <w:rPr>
        <w:rFonts w:ascii="Times New Roman" w:eastAsia="Times New Roman" w:hAnsi="Times New Roman" w:cs="Times New Roman"/>
        <w:color w:val="073763"/>
        <w:sz w:val="20"/>
      </w:rPr>
      <w:t>+6283197607217</w:t>
    </w:r>
    <w:r w:rsidR="002F5AE8" w:rsidRPr="00704E64">
      <w:rPr>
        <w:sz w:val="20"/>
      </w:rPr>
      <w:tab/>
    </w:r>
    <w:r w:rsidR="002F5AE8" w:rsidRPr="00704E64">
      <w:rPr>
        <w:sz w:val="20"/>
      </w:rPr>
      <w:tab/>
    </w:r>
    <w:r w:rsidR="002F5AE8" w:rsidRPr="00704E64">
      <w:rPr>
        <w:sz w:val="20"/>
      </w:rPr>
      <w:tab/>
    </w:r>
    <w:r w:rsidRPr="00704E64">
      <w:rPr>
        <w:rFonts w:ascii="Times New Roman" w:eastAsia="Times New Roman" w:hAnsi="Times New Roman" w:cs="Times New Roman"/>
        <w:color w:val="073763"/>
        <w:sz w:val="20"/>
      </w:rPr>
      <w:t>raj.galaxy82@gmail.com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E8" w:rsidRDefault="002F5AE8">
      <w:pPr>
        <w:spacing w:line="240" w:lineRule="auto"/>
      </w:pPr>
      <w:r>
        <w:separator/>
      </w:r>
    </w:p>
  </w:footnote>
  <w:footnote w:type="continuationSeparator" w:id="0">
    <w:p w:rsidR="002F5AE8" w:rsidRDefault="002F5A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B2AA3"/>
    <w:rsid w:val="002F5AE8"/>
    <w:rsid w:val="004876BB"/>
    <w:rsid w:val="004A5087"/>
    <w:rsid w:val="00505275"/>
    <w:rsid w:val="00704E64"/>
    <w:rsid w:val="008E6379"/>
    <w:rsid w:val="008F1BEA"/>
    <w:rsid w:val="009E2C1B"/>
    <w:rsid w:val="00A840A9"/>
    <w:rsid w:val="00BF63BF"/>
    <w:rsid w:val="00E966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ps">
    <w:name w:val="hps"/>
    <w:rsid w:val="004A5087"/>
  </w:style>
  <w:style w:type="character" w:customStyle="1" w:styleId="normaltextrun">
    <w:name w:val="normaltextrun"/>
    <w:rsid w:val="008F1BEA"/>
  </w:style>
  <w:style w:type="paragraph" w:styleId="Header">
    <w:name w:val="header"/>
    <w:basedOn w:val="Normal"/>
    <w:link w:val="HeaderChar"/>
    <w:uiPriority w:val="99"/>
    <w:unhideWhenUsed/>
    <w:rsid w:val="00704E64"/>
    <w:pPr>
      <w:tabs>
        <w:tab w:val="center" w:pos="4513"/>
        <w:tab w:val="right" w:pos="9026"/>
      </w:tabs>
    </w:pPr>
  </w:style>
  <w:style w:type="character" w:customStyle="1" w:styleId="HeaderChar">
    <w:name w:val="Header Char"/>
    <w:basedOn w:val="DefaultParagraphFont"/>
    <w:link w:val="Header"/>
    <w:uiPriority w:val="99"/>
    <w:rsid w:val="00704E64"/>
    <w:rPr>
      <w:rFonts w:ascii="Arial" w:eastAsia="Arial" w:hAnsi="Arial" w:cs="Arial"/>
      <w:color w:val="000000"/>
      <w:sz w:val="22"/>
      <w:szCs w:val="22"/>
    </w:rPr>
  </w:style>
  <w:style w:type="paragraph" w:styleId="Footer">
    <w:name w:val="footer"/>
    <w:basedOn w:val="Normal"/>
    <w:link w:val="FooterChar"/>
    <w:uiPriority w:val="99"/>
    <w:unhideWhenUsed/>
    <w:rsid w:val="00704E64"/>
    <w:pPr>
      <w:tabs>
        <w:tab w:val="center" w:pos="4513"/>
        <w:tab w:val="right" w:pos="9026"/>
      </w:tabs>
    </w:pPr>
  </w:style>
  <w:style w:type="character" w:customStyle="1" w:styleId="FooterChar">
    <w:name w:val="Footer Char"/>
    <w:basedOn w:val="DefaultParagraphFont"/>
    <w:link w:val="Footer"/>
    <w:uiPriority w:val="99"/>
    <w:rsid w:val="00704E64"/>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705132">
      <w:bodyDiv w:val="1"/>
      <w:marLeft w:val="0"/>
      <w:marRight w:val="0"/>
      <w:marTop w:val="0"/>
      <w:marBottom w:val="0"/>
      <w:divBdr>
        <w:top w:val="none" w:sz="0" w:space="0" w:color="auto"/>
        <w:left w:val="none" w:sz="0" w:space="0" w:color="auto"/>
        <w:bottom w:val="none" w:sz="0" w:space="0" w:color="auto"/>
        <w:right w:val="none" w:sz="0" w:space="0" w:color="auto"/>
      </w:divBdr>
      <w:divsChild>
        <w:div w:id="1844008476">
          <w:marLeft w:val="0"/>
          <w:marRight w:val="0"/>
          <w:marTop w:val="0"/>
          <w:marBottom w:val="0"/>
          <w:divBdr>
            <w:top w:val="none" w:sz="0" w:space="0" w:color="auto"/>
            <w:left w:val="none" w:sz="0" w:space="0" w:color="auto"/>
            <w:bottom w:val="none" w:sz="0" w:space="0" w:color="auto"/>
            <w:right w:val="none" w:sz="0" w:space="0" w:color="auto"/>
          </w:divBdr>
        </w:div>
        <w:div w:id="244261775">
          <w:marLeft w:val="0"/>
          <w:marRight w:val="0"/>
          <w:marTop w:val="0"/>
          <w:marBottom w:val="0"/>
          <w:divBdr>
            <w:top w:val="none" w:sz="0" w:space="0" w:color="auto"/>
            <w:left w:val="none" w:sz="0" w:space="0" w:color="auto"/>
            <w:bottom w:val="none" w:sz="0" w:space="0" w:color="auto"/>
            <w:right w:val="none" w:sz="0" w:space="0" w:color="auto"/>
          </w:divBdr>
        </w:div>
        <w:div w:id="1014378306">
          <w:marLeft w:val="0"/>
          <w:marRight w:val="0"/>
          <w:marTop w:val="0"/>
          <w:marBottom w:val="0"/>
          <w:divBdr>
            <w:top w:val="none" w:sz="0" w:space="0" w:color="auto"/>
            <w:left w:val="none" w:sz="0" w:space="0" w:color="auto"/>
            <w:bottom w:val="none" w:sz="0" w:space="0" w:color="auto"/>
            <w:right w:val="none" w:sz="0" w:space="0" w:color="auto"/>
          </w:divBdr>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2009-04-22T19:24:48Z</cp:lastPrinted>
  <dcterms:created xsi:type="dcterms:W3CDTF">2015-08-05T13:32:00Z</dcterms:created>
  <dcterms:modified xsi:type="dcterms:W3CDTF">2015-08-05T13:33:00Z</dcterms:modified>
</cp:coreProperties>
</file>