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2457A8">
        <w:tc>
          <w:tcPr>
            <w:tcW w:w="9576" w:type="dxa"/>
          </w:tcPr>
          <w:p w:rsidR="002457A8" w:rsidRDefault="002457A8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7536146292384281AB94B154D95D0EC2"/>
        </w:placeholder>
        <w:docPartList>
          <w:docPartGallery w:val="Quick Parts"/>
          <w:docPartCategory w:val=" Resume Name"/>
        </w:docPartList>
      </w:sdtPr>
      <w:sdtEndPr/>
      <w:sdtContent>
        <w:p w:rsidR="002457A8" w:rsidRDefault="002457A8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2457A8" w:rsidTr="00B55398">
            <w:trPr>
              <w:trHeight w:val="4728"/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2457A8" w:rsidRDefault="002457A8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E76A5" w:rsidRDefault="00FE76A5">
                <w:pPr>
                  <w:pStyle w:val="Section"/>
                </w:pPr>
                <w:r>
                  <w:t>Personal Details</w:t>
                </w:r>
              </w:p>
              <w:p w:rsidR="002457A8" w:rsidRDefault="00F11587" w:rsidP="00FE76A5">
                <w:pPr>
                  <w:pStyle w:val="PersonalName"/>
                  <w:jc w:val="left"/>
                </w:pPr>
                <w:r>
                  <w:rPr>
                    <w:color w:val="9FB8CD" w:themeColor="accent2"/>
                    <w:spacing w:val="10"/>
                    <w:lang w:eastAsia="en-US"/>
                  </w:rPr>
                  <w:pict>
                    <v:rect id="Rectangle 2" o:spid="_x0000_s1026" style="position:absolute;margin-left:108.95pt;margin-top:4.2pt;width:303.75pt;height:227.3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" filled="f" stroked="f" strokeweight="1.5pt">
                      <v:textbox>
                        <w:txbxContent>
                          <w:p w:rsidR="00FE76A5" w:rsidRPr="00FE76A5" w:rsidRDefault="001C1303" w:rsidP="00FE76A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>Name</w:t>
                            </w:r>
                            <w:r w:rsidR="00FE76A5"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FE76A5"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FE76A5" w:rsidRPr="00FE76A5">
                              <w:rPr>
                                <w:rFonts w:asciiTheme="majorHAnsi" w:hAnsiTheme="majorHAnsi"/>
                              </w:rPr>
                              <w:tab/>
                              <w:t xml:space="preserve">: </w:t>
                            </w:r>
                            <w:r w:rsidR="008A079C">
                              <w:rPr>
                                <w:rFonts w:asciiTheme="majorHAnsi" w:hAnsiTheme="majorHAnsi"/>
                              </w:rPr>
                              <w:t>Putri Puspita Nilawati</w:t>
                            </w:r>
                          </w:p>
                          <w:p w:rsidR="00FE76A5" w:rsidRDefault="00FE76A5" w:rsidP="00FE76A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FE76A5">
                              <w:rPr>
                                <w:rFonts w:asciiTheme="majorHAnsi" w:hAnsiTheme="majorHAnsi"/>
                              </w:rPr>
                              <w:t>Place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of Birth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: </w:t>
                            </w:r>
                            <w:r w:rsidR="008A079C">
                              <w:rPr>
                                <w:rFonts w:asciiTheme="majorHAnsi" w:hAnsiTheme="majorHAnsi"/>
                              </w:rPr>
                              <w:t>Bandung</w:t>
                            </w:r>
                          </w:p>
                          <w:p w:rsidR="00FE76A5" w:rsidRPr="00FE76A5" w:rsidRDefault="00FE76A5" w:rsidP="00FE76A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FE76A5">
                              <w:rPr>
                                <w:rFonts w:asciiTheme="majorHAnsi" w:hAnsiTheme="majorHAnsi"/>
                              </w:rPr>
                              <w:t>Date of Birth</w:t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8A079C">
                              <w:rPr>
                                <w:rFonts w:asciiTheme="majorHAnsi" w:hAnsiTheme="majorHAnsi"/>
                              </w:rPr>
                              <w:t>October</w:t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 xml:space="preserve"> 1</w:t>
                            </w:r>
                            <w:r w:rsidR="008A079C">
                              <w:rPr>
                                <w:rFonts w:asciiTheme="majorHAnsi" w:hAnsiTheme="majorHAnsi"/>
                              </w:rPr>
                              <w:t>6</w:t>
                            </w:r>
                            <w:r w:rsidRPr="00FE76A5">
                              <w:rPr>
                                <w:rFonts w:asciiTheme="majorHAnsi" w:hAnsiTheme="majorHAnsi"/>
                                <w:vertAlign w:val="superscript"/>
                              </w:rPr>
                              <w:t xml:space="preserve">th </w:t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>199</w:t>
                            </w:r>
                            <w:r w:rsidR="008A079C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</w:p>
                          <w:p w:rsidR="00FE76A5" w:rsidRDefault="00FE76A5" w:rsidP="00FE76A5">
                            <w:pPr>
                              <w:jc w:val="both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 w:rsidRPr="00FE76A5">
                              <w:rPr>
                                <w:rFonts w:asciiTheme="majorHAnsi" w:hAnsiTheme="majorHAnsi"/>
                              </w:rPr>
                              <w:t>Sex</w:t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  <w:t xml:space="preserve">: </w:t>
                            </w:r>
                            <w:r w:rsidR="008A079C">
                              <w:rPr>
                                <w:rFonts w:asciiTheme="majorHAnsi" w:hAnsiTheme="majorHAnsi"/>
                              </w:rPr>
                              <w:t>Female</w:t>
                            </w:r>
                          </w:p>
                          <w:p w:rsidR="0022280D" w:rsidRDefault="0022280D" w:rsidP="00FE76A5">
                            <w:pPr>
                              <w:jc w:val="both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>Height</w:t>
                            </w: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ab/>
                              <w:t>: 155 cm</w:t>
                            </w:r>
                          </w:p>
                          <w:p w:rsidR="0022280D" w:rsidRPr="0022280D" w:rsidRDefault="0022280D" w:rsidP="00FE76A5">
                            <w:pPr>
                              <w:jc w:val="both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>Weight</w:t>
                            </w: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lang w:val="id-ID"/>
                              </w:rPr>
                              <w:tab/>
                              <w:t>: 40 kg</w:t>
                            </w:r>
                          </w:p>
                          <w:p w:rsidR="00FE76A5" w:rsidRPr="00FE76A5" w:rsidRDefault="00FE76A5" w:rsidP="00FE76A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FE76A5">
                              <w:rPr>
                                <w:rFonts w:asciiTheme="majorHAnsi" w:hAnsiTheme="majorHAnsi"/>
                              </w:rPr>
                              <w:t>Nationality</w:t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  <w:t>: Indonesia</w:t>
                            </w:r>
                          </w:p>
                          <w:p w:rsidR="00FE76A5" w:rsidRPr="00FE76A5" w:rsidRDefault="00FE76A5" w:rsidP="00FE76A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FE76A5">
                              <w:rPr>
                                <w:rFonts w:asciiTheme="majorHAnsi" w:hAnsiTheme="majorHAnsi"/>
                              </w:rPr>
                              <w:t>Marital Status</w:t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  <w:t>: Single</w:t>
                            </w:r>
                          </w:p>
                          <w:p w:rsidR="00FE76A5" w:rsidRPr="00FE76A5" w:rsidRDefault="00FE76A5" w:rsidP="00FE76A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FE76A5">
                              <w:rPr>
                                <w:rFonts w:asciiTheme="majorHAnsi" w:hAnsiTheme="majorHAnsi"/>
                              </w:rPr>
                              <w:t>Address</w:t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  <w:t>:</w:t>
                            </w:r>
                            <w:r w:rsidR="008A079C">
                              <w:rPr>
                                <w:rFonts w:asciiTheme="majorHAnsi" w:hAnsiTheme="majorHAnsi"/>
                              </w:rPr>
                              <w:t xml:space="preserve"> Jln Harvard V No 14 Lanud Sulaiman, Kab Bandung. 40229</w:t>
                            </w:r>
                          </w:p>
                          <w:p w:rsidR="00FE76A5" w:rsidRPr="00FE76A5" w:rsidRDefault="00FE76A5" w:rsidP="00FE76A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FE76A5">
                              <w:rPr>
                                <w:rFonts w:asciiTheme="majorHAnsi" w:hAnsiTheme="majorHAnsi"/>
                              </w:rPr>
                              <w:t>Phone</w:t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  <w:t>: +6285</w:t>
                            </w:r>
                            <w:r w:rsidR="008A079C">
                              <w:rPr>
                                <w:rFonts w:asciiTheme="majorHAnsi" w:hAnsiTheme="majorHAnsi"/>
                              </w:rPr>
                              <w:t>7</w:t>
                            </w:r>
                            <w:r w:rsidR="00B55398"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="008A079C">
                              <w:rPr>
                                <w:rFonts w:asciiTheme="majorHAnsi" w:hAnsiTheme="majorHAnsi"/>
                              </w:rPr>
                              <w:t>2180</w:t>
                            </w:r>
                            <w:r w:rsidR="00B55398"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="008A079C">
                              <w:rPr>
                                <w:rFonts w:asciiTheme="majorHAnsi" w:hAnsiTheme="majorHAnsi"/>
                              </w:rPr>
                              <w:t>3753</w:t>
                            </w:r>
                          </w:p>
                          <w:p w:rsidR="00FE76A5" w:rsidRPr="00FE76A5" w:rsidRDefault="00FE76A5" w:rsidP="00FE76A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FE76A5">
                              <w:rPr>
                                <w:rFonts w:asciiTheme="majorHAnsi" w:hAnsiTheme="majorHAnsi"/>
                              </w:rPr>
                              <w:t>E-mail</w:t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FE76A5">
                              <w:rPr>
                                <w:rFonts w:asciiTheme="majorHAnsi" w:hAnsiTheme="majorHAnsi"/>
                              </w:rPr>
                              <w:tab/>
                              <w:t xml:space="preserve">: </w:t>
                            </w:r>
                            <w:r w:rsidR="008A079C">
                              <w:rPr>
                                <w:rFonts w:asciiTheme="majorHAnsi" w:hAnsiTheme="majorHAnsi"/>
                              </w:rPr>
                              <w:t>Putripuspitanila3@yahoo.com</w:t>
                            </w:r>
                          </w:p>
                          <w:p w:rsidR="00FE76A5" w:rsidRPr="00FE76A5" w:rsidRDefault="00FE76A5" w:rsidP="00FE76A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E76A5" w:rsidRPr="00FE76A5" w:rsidRDefault="00FE76A5" w:rsidP="00FE76A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rect>
                  </w:pict>
                </w:r>
                <w:bookmarkStart w:id="0" w:name="_GoBack"/>
                <w:bookmarkEnd w:id="0"/>
              </w:p>
              <w:p w:rsidR="002457A8" w:rsidRDefault="002457A8">
                <w:pPr>
                  <w:pStyle w:val="AddressText"/>
                  <w:spacing w:line="240" w:lineRule="auto"/>
                  <w:rPr>
                    <w:sz w:val="24"/>
                  </w:rPr>
                </w:pPr>
              </w:p>
            </w:tc>
          </w:tr>
        </w:tbl>
        <w:p w:rsidR="002457A8" w:rsidRDefault="00F11587">
          <w:pPr>
            <w:pStyle w:val="NoSpacing"/>
          </w:pPr>
        </w:p>
      </w:sdtContent>
    </w:sdt>
    <w:p w:rsidR="002457A8" w:rsidRDefault="002457A8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2457A8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2457A8" w:rsidRDefault="002457A8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EF6A5C" w:rsidRDefault="00B55398" w:rsidP="00EF6A5C">
            <w:pPr>
              <w:pStyle w:val="Section"/>
            </w:pPr>
            <w:r>
              <w:t xml:space="preserve">Formal </w:t>
            </w:r>
            <w:r w:rsidR="00CE0C66">
              <w:t>Education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3627"/>
              <w:gridCol w:w="2750"/>
            </w:tblGrid>
            <w:tr w:rsidR="00EF6A5C" w:rsidTr="00B37431">
              <w:tc>
                <w:tcPr>
                  <w:tcW w:w="1872" w:type="dxa"/>
                </w:tcPr>
                <w:p w:rsidR="00EF6A5C" w:rsidRPr="00B37431" w:rsidRDefault="00EF6A5C" w:rsidP="00B37431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B37431">
                    <w:rPr>
                      <w:rFonts w:asciiTheme="majorHAnsi" w:hAnsiTheme="majorHAnsi"/>
                      <w:b/>
                      <w:i/>
                    </w:rPr>
                    <w:t>School</w:t>
                  </w:r>
                </w:p>
              </w:tc>
              <w:tc>
                <w:tcPr>
                  <w:tcW w:w="3627" w:type="dxa"/>
                </w:tcPr>
                <w:p w:rsidR="00EF6A5C" w:rsidRPr="00B37431" w:rsidRDefault="00EF6A5C" w:rsidP="00B37431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B37431">
                    <w:rPr>
                      <w:rFonts w:asciiTheme="majorHAnsi" w:hAnsiTheme="majorHAnsi"/>
                      <w:b/>
                      <w:i/>
                    </w:rPr>
                    <w:t>Place</w:t>
                  </w:r>
                </w:p>
              </w:tc>
              <w:tc>
                <w:tcPr>
                  <w:tcW w:w="2750" w:type="dxa"/>
                </w:tcPr>
                <w:p w:rsidR="00EF6A5C" w:rsidRPr="00B37431" w:rsidRDefault="00EF6A5C" w:rsidP="00B37431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B37431">
                    <w:rPr>
                      <w:rFonts w:asciiTheme="majorHAnsi" w:hAnsiTheme="majorHAnsi"/>
                      <w:b/>
                      <w:i/>
                    </w:rPr>
                    <w:t>Year</w:t>
                  </w:r>
                </w:p>
              </w:tc>
            </w:tr>
            <w:tr w:rsidR="00EF6A5C" w:rsidTr="00B37431">
              <w:tc>
                <w:tcPr>
                  <w:tcW w:w="1872" w:type="dxa"/>
                </w:tcPr>
                <w:p w:rsidR="00EF6A5C" w:rsidRPr="00B37431" w:rsidRDefault="00EF6A5C" w:rsidP="00BD7E5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7431">
                    <w:rPr>
                      <w:rFonts w:ascii="Times New Roman" w:hAnsi="Times New Roman"/>
                    </w:rPr>
                    <w:t>University</w:t>
                  </w:r>
                </w:p>
              </w:tc>
              <w:tc>
                <w:tcPr>
                  <w:tcW w:w="3627" w:type="dxa"/>
                </w:tcPr>
                <w:p w:rsidR="00EF6A5C" w:rsidRPr="00B37431" w:rsidRDefault="008A079C" w:rsidP="00BD7E5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Journalism Studies</w:t>
                  </w:r>
                  <w:r w:rsidR="00EF6A5C" w:rsidRPr="00B37431">
                    <w:rPr>
                      <w:rFonts w:ascii="Times New Roman" w:hAnsi="Times New Roman"/>
                    </w:rPr>
                    <w:t>,</w:t>
                  </w:r>
                </w:p>
                <w:p w:rsidR="00EF6A5C" w:rsidRPr="00B37431" w:rsidRDefault="00EF6A5C" w:rsidP="00BD7E5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7431">
                    <w:rPr>
                      <w:rFonts w:ascii="Times New Roman" w:hAnsi="Times New Roman"/>
                    </w:rPr>
                    <w:t xml:space="preserve">Faculty of </w:t>
                  </w:r>
                  <w:r w:rsidR="008A079C">
                    <w:rPr>
                      <w:rFonts w:ascii="Times New Roman" w:hAnsi="Times New Roman"/>
                    </w:rPr>
                    <w:t xml:space="preserve">Communication </w:t>
                  </w:r>
                </w:p>
                <w:p w:rsidR="00EF6A5C" w:rsidRPr="00B37431" w:rsidRDefault="008A079C" w:rsidP="00BD7E5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Universitas Islam Bandung</w:t>
                  </w:r>
                </w:p>
              </w:tc>
              <w:tc>
                <w:tcPr>
                  <w:tcW w:w="2750" w:type="dxa"/>
                </w:tcPr>
                <w:p w:rsidR="00EF6A5C" w:rsidRPr="00B37431" w:rsidRDefault="00B37431" w:rsidP="008A079C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B37431">
                    <w:rPr>
                      <w:rFonts w:ascii="Times New Roman" w:hAnsi="Times New Roman"/>
                    </w:rPr>
                    <w:t>20</w:t>
                  </w:r>
                  <w:r w:rsidR="008A079C">
                    <w:rPr>
                      <w:rFonts w:ascii="Times New Roman" w:hAnsi="Times New Roman"/>
                    </w:rPr>
                    <w:t>10</w:t>
                  </w:r>
                  <w:r w:rsidRPr="00B37431">
                    <w:rPr>
                      <w:rFonts w:ascii="Times New Roman" w:hAnsi="Times New Roman"/>
                    </w:rPr>
                    <w:t xml:space="preserve"> </w:t>
                  </w:r>
                  <w:r w:rsidR="00AD6D93">
                    <w:rPr>
                      <w:rFonts w:ascii="Times New Roman" w:hAnsi="Times New Roman"/>
                    </w:rPr>
                    <w:t>–</w:t>
                  </w:r>
                  <w:r w:rsidRPr="00B37431">
                    <w:rPr>
                      <w:rFonts w:ascii="Times New Roman" w:hAnsi="Times New Roman"/>
                    </w:rPr>
                    <w:t xml:space="preserve"> </w:t>
                  </w:r>
                  <w:r w:rsidR="008A079C">
                    <w:rPr>
                      <w:rFonts w:ascii="Times New Roman" w:hAnsi="Times New Roman"/>
                      <w:i/>
                    </w:rPr>
                    <w:t>2014</w:t>
                  </w:r>
                  <w:r w:rsidR="00AD6D93">
                    <w:rPr>
                      <w:rFonts w:ascii="Times New Roman" w:hAnsi="Times New Roman"/>
                      <w:i/>
                    </w:rPr>
                    <w:t>(Fresh Graduate)</w:t>
                  </w:r>
                </w:p>
              </w:tc>
            </w:tr>
            <w:tr w:rsidR="00EF6A5C" w:rsidTr="00B37431">
              <w:tc>
                <w:tcPr>
                  <w:tcW w:w="1872" w:type="dxa"/>
                </w:tcPr>
                <w:p w:rsidR="00EF6A5C" w:rsidRPr="00B37431" w:rsidRDefault="00B37431" w:rsidP="00BD7E5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7431">
                    <w:rPr>
                      <w:rFonts w:ascii="Times New Roman" w:hAnsi="Times New Roman"/>
                    </w:rPr>
                    <w:t>Senior High School</w:t>
                  </w:r>
                </w:p>
              </w:tc>
              <w:tc>
                <w:tcPr>
                  <w:tcW w:w="3627" w:type="dxa"/>
                </w:tcPr>
                <w:p w:rsidR="00EF6A5C" w:rsidRPr="00B37431" w:rsidRDefault="00B37431" w:rsidP="008A079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7431">
                    <w:rPr>
                      <w:rFonts w:ascii="Times New Roman" w:hAnsi="Times New Roman"/>
                    </w:rPr>
                    <w:t>SMA</w:t>
                  </w:r>
                  <w:r w:rsidR="008A079C">
                    <w:rPr>
                      <w:rFonts w:ascii="Times New Roman" w:hAnsi="Times New Roman"/>
                    </w:rPr>
                    <w:t>N 1 Margahayu Kab Bandung</w:t>
                  </w:r>
                </w:p>
              </w:tc>
              <w:tc>
                <w:tcPr>
                  <w:tcW w:w="2750" w:type="dxa"/>
                </w:tcPr>
                <w:p w:rsidR="00EF6A5C" w:rsidRPr="00B37431" w:rsidRDefault="00B37431" w:rsidP="008A079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7431">
                    <w:rPr>
                      <w:rFonts w:ascii="Times New Roman" w:hAnsi="Times New Roman"/>
                    </w:rPr>
                    <w:t>200</w:t>
                  </w:r>
                  <w:r w:rsidR="008A079C">
                    <w:rPr>
                      <w:rFonts w:ascii="Times New Roman" w:hAnsi="Times New Roman"/>
                    </w:rPr>
                    <w:t>7</w:t>
                  </w:r>
                  <w:r w:rsidRPr="00B37431">
                    <w:rPr>
                      <w:rFonts w:ascii="Times New Roman" w:hAnsi="Times New Roman"/>
                    </w:rPr>
                    <w:t xml:space="preserve"> - 20</w:t>
                  </w:r>
                  <w:r w:rsidR="008A079C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B37431" w:rsidTr="00B37431">
              <w:tc>
                <w:tcPr>
                  <w:tcW w:w="1872" w:type="dxa"/>
                </w:tcPr>
                <w:p w:rsidR="00B37431" w:rsidRPr="00B37431" w:rsidRDefault="00B37431" w:rsidP="00BD7E5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7431">
                    <w:rPr>
                      <w:rFonts w:ascii="Times New Roman" w:hAnsi="Times New Roman"/>
                    </w:rPr>
                    <w:t>Junior High School</w:t>
                  </w:r>
                </w:p>
              </w:tc>
              <w:tc>
                <w:tcPr>
                  <w:tcW w:w="3627" w:type="dxa"/>
                </w:tcPr>
                <w:p w:rsidR="00B37431" w:rsidRPr="00B37431" w:rsidRDefault="008A079C" w:rsidP="00BD7E5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SMPN 1 Marhagayu Kab Bandung</w:t>
                  </w:r>
                </w:p>
              </w:tc>
              <w:tc>
                <w:tcPr>
                  <w:tcW w:w="2750" w:type="dxa"/>
                </w:tcPr>
                <w:p w:rsidR="00B37431" w:rsidRPr="00B37431" w:rsidRDefault="00CB5045" w:rsidP="008A079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</w:t>
                  </w:r>
                  <w:r w:rsidR="008A079C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 xml:space="preserve"> - 200</w:t>
                  </w:r>
                  <w:r w:rsidR="008A079C">
                    <w:rPr>
                      <w:rFonts w:ascii="Times New Roman" w:hAnsi="Times New Roman"/>
                    </w:rPr>
                    <w:t>7</w:t>
                  </w:r>
                </w:p>
              </w:tc>
            </w:tr>
          </w:tbl>
          <w:p w:rsidR="002457A8" w:rsidRDefault="002457A8">
            <w:pPr>
              <w:spacing w:after="0" w:line="240" w:lineRule="auto"/>
            </w:pPr>
          </w:p>
          <w:p w:rsidR="002457A8" w:rsidRDefault="00987A15">
            <w:pPr>
              <w:pStyle w:val="Section"/>
              <w:spacing w:after="0"/>
            </w:pPr>
            <w:r>
              <w:t>Non Formal Education</w:t>
            </w:r>
            <w:r w:rsidR="00880146">
              <w:t>, Certificate, and Organization</w:t>
            </w:r>
          </w:p>
          <w:p w:rsidR="00880146" w:rsidRPr="00880146" w:rsidRDefault="00880146" w:rsidP="0088014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12"/>
              <w:gridCol w:w="4230"/>
              <w:gridCol w:w="1607"/>
            </w:tblGrid>
            <w:tr w:rsidR="00987A15" w:rsidTr="001B2486">
              <w:trPr>
                <w:trHeight w:val="476"/>
              </w:trPr>
              <w:tc>
                <w:tcPr>
                  <w:tcW w:w="2412" w:type="dxa"/>
                </w:tcPr>
                <w:p w:rsidR="00987A15" w:rsidRPr="00987A15" w:rsidRDefault="00987A15" w:rsidP="004F0AAF">
                  <w:pPr>
                    <w:pStyle w:val="SubsectionText"/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987A15">
                    <w:rPr>
                      <w:rFonts w:asciiTheme="majorHAnsi" w:hAnsiTheme="majorHAnsi"/>
                      <w:b/>
                      <w:i/>
                    </w:rPr>
                    <w:t>Description</w:t>
                  </w:r>
                </w:p>
              </w:tc>
              <w:tc>
                <w:tcPr>
                  <w:tcW w:w="4230" w:type="dxa"/>
                </w:tcPr>
                <w:p w:rsidR="00987A15" w:rsidRPr="00987A15" w:rsidRDefault="00987A15" w:rsidP="004F0AAF">
                  <w:pPr>
                    <w:pStyle w:val="SubsectionText"/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987A15">
                    <w:rPr>
                      <w:rFonts w:asciiTheme="majorHAnsi" w:hAnsiTheme="majorHAnsi"/>
                      <w:b/>
                      <w:i/>
                    </w:rPr>
                    <w:t>Place</w:t>
                  </w:r>
                </w:p>
              </w:tc>
              <w:tc>
                <w:tcPr>
                  <w:tcW w:w="1607" w:type="dxa"/>
                </w:tcPr>
                <w:p w:rsidR="00987A15" w:rsidRPr="00987A15" w:rsidRDefault="00987A15" w:rsidP="004F0AAF">
                  <w:pPr>
                    <w:pStyle w:val="SubsectionText"/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987A15">
                    <w:rPr>
                      <w:rFonts w:asciiTheme="majorHAnsi" w:hAnsiTheme="majorHAnsi"/>
                      <w:b/>
                      <w:i/>
                    </w:rPr>
                    <w:t>Year</w:t>
                  </w:r>
                </w:p>
              </w:tc>
            </w:tr>
            <w:tr w:rsidR="001B2486" w:rsidTr="001B2486">
              <w:tc>
                <w:tcPr>
                  <w:tcW w:w="2412" w:type="dxa"/>
                </w:tcPr>
                <w:p w:rsidR="001B2486" w:rsidRDefault="00880146" w:rsidP="00AD77F3">
                  <w:pPr>
                    <w:pStyle w:val="SubsectionText"/>
                    <w:jc w:val="center"/>
                  </w:pPr>
                  <w:r>
                    <w:t xml:space="preserve">Member of </w:t>
                  </w:r>
                  <w:r w:rsidR="00AD77F3">
                    <w:t>Keluarga Mahasiswa Jurnalistik</w:t>
                  </w:r>
                </w:p>
              </w:tc>
              <w:tc>
                <w:tcPr>
                  <w:tcW w:w="4230" w:type="dxa"/>
                </w:tcPr>
                <w:p w:rsidR="001B2486" w:rsidRDefault="00AD77F3" w:rsidP="00BD7E55">
                  <w:pPr>
                    <w:pStyle w:val="SubsectionText"/>
                    <w:jc w:val="center"/>
                  </w:pPr>
                  <w:r>
                    <w:t>Universitas Islam Bandung</w:t>
                  </w:r>
                </w:p>
              </w:tc>
              <w:tc>
                <w:tcPr>
                  <w:tcW w:w="1607" w:type="dxa"/>
                </w:tcPr>
                <w:p w:rsidR="001B2486" w:rsidRDefault="00880146" w:rsidP="00AD77F3">
                  <w:pPr>
                    <w:pStyle w:val="SubsectionText"/>
                    <w:jc w:val="center"/>
                  </w:pPr>
                  <w:r>
                    <w:t>201</w:t>
                  </w:r>
                  <w:r w:rsidR="00AD77F3">
                    <w:t>2</w:t>
                  </w:r>
                  <w:r>
                    <w:t xml:space="preserve"> - 201</w:t>
                  </w:r>
                  <w:r w:rsidR="00AD77F3">
                    <w:t>3</w:t>
                  </w:r>
                </w:p>
              </w:tc>
            </w:tr>
            <w:tr w:rsidR="00880146" w:rsidTr="001B2486">
              <w:tc>
                <w:tcPr>
                  <w:tcW w:w="2412" w:type="dxa"/>
                </w:tcPr>
                <w:p w:rsidR="00880146" w:rsidRDefault="00880146" w:rsidP="00BD7E55">
                  <w:pPr>
                    <w:pStyle w:val="SubsectionText"/>
                    <w:jc w:val="center"/>
                  </w:pPr>
                  <w:r>
                    <w:t>English Course</w:t>
                  </w:r>
                </w:p>
              </w:tc>
              <w:tc>
                <w:tcPr>
                  <w:tcW w:w="4230" w:type="dxa"/>
                </w:tcPr>
                <w:p w:rsidR="00880146" w:rsidRDefault="00AD77F3" w:rsidP="00AD77F3">
                  <w:pPr>
                    <w:pStyle w:val="SubsectionText"/>
                    <w:jc w:val="center"/>
                  </w:pPr>
                  <w:r>
                    <w:t>Queen</w:t>
                  </w:r>
                </w:p>
              </w:tc>
              <w:tc>
                <w:tcPr>
                  <w:tcW w:w="1607" w:type="dxa"/>
                </w:tcPr>
                <w:p w:rsidR="00880146" w:rsidRDefault="00880146" w:rsidP="00AD77F3">
                  <w:pPr>
                    <w:pStyle w:val="SubsectionText"/>
                    <w:jc w:val="center"/>
                  </w:pPr>
                  <w:r>
                    <w:t>2</w:t>
                  </w:r>
                  <w:r w:rsidR="00AD77F3">
                    <w:t>004</w:t>
                  </w:r>
                  <w:r>
                    <w:t xml:space="preserve"> - 20</w:t>
                  </w:r>
                  <w:r w:rsidR="00AD77F3">
                    <w:t>07</w:t>
                  </w:r>
                </w:p>
              </w:tc>
            </w:tr>
          </w:tbl>
          <w:p w:rsidR="002457A8" w:rsidRDefault="002457A8">
            <w:pPr>
              <w:pStyle w:val="SubsectionText"/>
            </w:pPr>
          </w:p>
          <w:p w:rsidR="00AD77F3" w:rsidRDefault="00AD77F3">
            <w:pPr>
              <w:pStyle w:val="SubsectionText"/>
            </w:pPr>
          </w:p>
          <w:p w:rsidR="00AD77F3" w:rsidRDefault="00AD77F3">
            <w:pPr>
              <w:pStyle w:val="SubsectionText"/>
            </w:pPr>
          </w:p>
          <w:p w:rsidR="002457A8" w:rsidRDefault="00CE0C66" w:rsidP="007B2EA0">
            <w:pPr>
              <w:pStyle w:val="Section"/>
            </w:pPr>
            <w:r>
              <w:lastRenderedPageBreak/>
              <w:t>Skills</w:t>
            </w:r>
          </w:p>
          <w:p w:rsidR="002457A8" w:rsidRDefault="0022280D" w:rsidP="007B2EA0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lang w:val="id-ID"/>
              </w:rPr>
            </w:pPr>
            <w:r>
              <w:t>Able to operate MS Office</w:t>
            </w:r>
          </w:p>
          <w:p w:rsidR="0022280D" w:rsidRPr="0022280D" w:rsidRDefault="0022280D" w:rsidP="007B2EA0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lang w:val="id-ID"/>
              </w:rPr>
            </w:pPr>
            <w:r>
              <w:rPr>
                <w:lang w:val="id-ID"/>
              </w:rPr>
              <w:t xml:space="preserve">Able to operate Adobe Indesign, Adobe Premiere, </w:t>
            </w:r>
          </w:p>
          <w:p w:rsidR="00F07EB9" w:rsidRDefault="00F07EB9" w:rsidP="007B2EA0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  <w:r>
              <w:t>Able to work individually, or in a team</w:t>
            </w:r>
          </w:p>
          <w:p w:rsidR="00F07EB9" w:rsidRDefault="00F07EB9" w:rsidP="007B2EA0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  <w:r>
              <w:t>Detail oriented</w:t>
            </w:r>
          </w:p>
          <w:p w:rsidR="00BD7E55" w:rsidRDefault="00BD7E55" w:rsidP="007B2EA0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  <w:r>
              <w:t>Quick learner</w:t>
            </w:r>
          </w:p>
          <w:p w:rsidR="007B2EA0" w:rsidRDefault="007B2EA0" w:rsidP="007B2EA0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  <w:p w:rsidR="007B2EA0" w:rsidRDefault="007B2EA0" w:rsidP="007B2E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color w:val="93B9C2" w:themeColor="background2" w:themeShade="BF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Courier New"/>
                <w:b/>
                <w:color w:val="93B9C2" w:themeColor="background2" w:themeShade="BF"/>
                <w:sz w:val="24"/>
                <w:szCs w:val="24"/>
                <w:lang w:eastAsia="en-US"/>
              </w:rPr>
              <w:t>W</w:t>
            </w:r>
            <w:r w:rsidRPr="007B2EA0">
              <w:rPr>
                <w:rFonts w:asciiTheme="majorHAnsi" w:eastAsia="Times New Roman" w:hAnsiTheme="majorHAnsi" w:cs="Courier New"/>
                <w:b/>
                <w:color w:val="93B9C2" w:themeColor="background2" w:themeShade="BF"/>
                <w:sz w:val="24"/>
                <w:szCs w:val="24"/>
                <w:lang w:eastAsia="en-US"/>
              </w:rPr>
              <w:t xml:space="preserve">ork </w:t>
            </w:r>
            <w:r>
              <w:rPr>
                <w:rFonts w:asciiTheme="majorHAnsi" w:eastAsia="Times New Roman" w:hAnsiTheme="majorHAnsi" w:cs="Courier New"/>
                <w:b/>
                <w:color w:val="93B9C2" w:themeColor="background2" w:themeShade="BF"/>
                <w:sz w:val="24"/>
                <w:szCs w:val="24"/>
                <w:lang w:eastAsia="en-US"/>
              </w:rPr>
              <w:t>E</w:t>
            </w:r>
            <w:r w:rsidRPr="007B2EA0">
              <w:rPr>
                <w:rFonts w:asciiTheme="majorHAnsi" w:eastAsia="Times New Roman" w:hAnsiTheme="majorHAnsi" w:cs="Courier New"/>
                <w:b/>
                <w:color w:val="93B9C2" w:themeColor="background2" w:themeShade="BF"/>
                <w:sz w:val="24"/>
                <w:szCs w:val="24"/>
                <w:lang w:eastAsia="en-US"/>
              </w:rPr>
              <w:t>xperience</w:t>
            </w:r>
          </w:p>
          <w:p w:rsidR="007B2EA0" w:rsidRDefault="007B2EA0" w:rsidP="007B2E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color w:val="93B9C2" w:themeColor="background2" w:themeShade="BF"/>
                <w:sz w:val="24"/>
                <w:szCs w:val="24"/>
                <w:lang w:eastAsia="en-US"/>
              </w:rPr>
            </w:pPr>
          </w:p>
          <w:p w:rsidR="007B2EA0" w:rsidRDefault="007B2EA0" w:rsidP="007B2E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en-US"/>
              </w:rPr>
            </w:pPr>
            <w:r w:rsidRPr="007B2EA0">
              <w:rPr>
                <w:rFonts w:eastAsia="Times New Roman" w:cs="Courier New"/>
                <w:lang w:eastAsia="en-US"/>
              </w:rPr>
              <w:t>Casheer</w:t>
            </w:r>
            <w:r>
              <w:rPr>
                <w:rFonts w:eastAsia="Times New Roman" w:cs="Courier New"/>
                <w:lang w:eastAsia="en-US"/>
              </w:rPr>
              <w:t xml:space="preserve"> in Godstoreinc Bandung 2012</w:t>
            </w:r>
          </w:p>
          <w:p w:rsidR="007B2EA0" w:rsidRDefault="007B2EA0" w:rsidP="007B2E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id-ID" w:eastAsia="en-US"/>
              </w:rPr>
            </w:pPr>
            <w:r>
              <w:rPr>
                <w:rFonts w:eastAsia="Times New Roman" w:cs="Courier New"/>
                <w:lang w:eastAsia="en-US"/>
              </w:rPr>
              <w:t>Social Media in Urban Radio 106.3 Bandung 2014</w:t>
            </w:r>
          </w:p>
          <w:p w:rsidR="0022280D" w:rsidRPr="0022280D" w:rsidRDefault="0022280D" w:rsidP="007B2E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id-ID" w:eastAsia="en-US"/>
              </w:rPr>
            </w:pPr>
            <w:r>
              <w:rPr>
                <w:rFonts w:eastAsia="Times New Roman" w:cs="Courier New"/>
                <w:lang w:val="id-ID" w:eastAsia="en-US"/>
              </w:rPr>
              <w:t>Online Journalist</w:t>
            </w:r>
            <w:r w:rsidR="001C1303">
              <w:rPr>
                <w:rFonts w:eastAsia="Times New Roman" w:cs="Courier New"/>
                <w:lang w:val="id-ID" w:eastAsia="en-US"/>
              </w:rPr>
              <w:t xml:space="preserve"> CikalNews</w:t>
            </w:r>
            <w:r>
              <w:rPr>
                <w:rFonts w:eastAsia="Times New Roman" w:cs="Courier New"/>
                <w:lang w:val="id-ID" w:eastAsia="en-US"/>
              </w:rPr>
              <w:t xml:space="preserve"> Bandung </w:t>
            </w:r>
            <w:r w:rsidR="001C1303">
              <w:rPr>
                <w:rFonts w:eastAsia="Times New Roman" w:cs="Courier New"/>
                <w:lang w:val="id-ID" w:eastAsia="en-US"/>
              </w:rPr>
              <w:t xml:space="preserve"> from 1-11-2014 until 1-8-2015</w:t>
            </w:r>
          </w:p>
          <w:p w:rsidR="007B2EA0" w:rsidRDefault="007B2EA0" w:rsidP="007B2EA0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  <w:p w:rsidR="00BD7E55" w:rsidRDefault="00BD7E55" w:rsidP="00BD7E55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57A8">
        <w:trPr>
          <w:trHeight w:val="576"/>
        </w:trPr>
        <w:tc>
          <w:tcPr>
            <w:tcW w:w="9576" w:type="dxa"/>
          </w:tcPr>
          <w:p w:rsidR="002457A8" w:rsidRDefault="002457A8">
            <w:pPr>
              <w:spacing w:after="0" w:line="240" w:lineRule="auto"/>
            </w:pPr>
          </w:p>
        </w:tc>
      </w:tr>
    </w:tbl>
    <w:p w:rsidR="002457A8" w:rsidRDefault="002457A8"/>
    <w:p w:rsidR="00BD7E55" w:rsidRDefault="00BD7E55"/>
    <w:p w:rsidR="00BD7E55" w:rsidRDefault="00BD7E55" w:rsidP="00BD7E55"/>
    <w:p w:rsidR="00BD7E55" w:rsidRDefault="00BD7E55" w:rsidP="00BD7E55">
      <w:pPr>
        <w:tabs>
          <w:tab w:val="left" w:pos="1060"/>
        </w:tabs>
      </w:pPr>
      <w:r>
        <w:tab/>
      </w:r>
    </w:p>
    <w:p w:rsidR="00BD7E55" w:rsidRPr="00BD7E55" w:rsidRDefault="00BD7E55" w:rsidP="00BD7E55"/>
    <w:p w:rsidR="00BD7E55" w:rsidRPr="00BD7E55" w:rsidRDefault="00BD7E55" w:rsidP="00BD7E55"/>
    <w:p w:rsidR="00BD7E55" w:rsidRPr="00BD7E55" w:rsidRDefault="00BD7E55" w:rsidP="00BD7E55"/>
    <w:p w:rsidR="00BD7E55" w:rsidRPr="00BD7E55" w:rsidRDefault="00BD7E55" w:rsidP="00BD7E55"/>
    <w:p w:rsidR="00BD7E55" w:rsidRPr="00BD7E55" w:rsidRDefault="00BD7E55" w:rsidP="00BD7E55"/>
    <w:p w:rsidR="00BD7E55" w:rsidRDefault="00BD7E55" w:rsidP="00BD7E55"/>
    <w:p w:rsidR="00BD7E55" w:rsidRDefault="00BD7E55" w:rsidP="00BD7E55"/>
    <w:p w:rsidR="002457A8" w:rsidRPr="00BD7E55" w:rsidRDefault="002457A8" w:rsidP="00BD7E55">
      <w:pPr>
        <w:jc w:val="center"/>
      </w:pPr>
    </w:p>
    <w:sectPr w:rsidR="002457A8" w:rsidRPr="00BD7E55" w:rsidSect="0054483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87" w:rsidRDefault="00F11587">
      <w:pPr>
        <w:spacing w:after="0" w:line="240" w:lineRule="auto"/>
      </w:pPr>
      <w:r>
        <w:separator/>
      </w:r>
    </w:p>
  </w:endnote>
  <w:endnote w:type="continuationSeparator" w:id="0">
    <w:p w:rsidR="00F11587" w:rsidRDefault="00F1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A8" w:rsidRDefault="00CE0C66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 w:rsidR="00A70DAD">
      <w:fldChar w:fldCharType="begin"/>
    </w:r>
    <w:r>
      <w:instrText xml:space="preserve"> PAGE  \* Arabic  \* MERGEFORMAT </w:instrText>
    </w:r>
    <w:r w:rsidR="00A70DAD">
      <w:fldChar w:fldCharType="separate"/>
    </w:r>
    <w:r w:rsidR="009475CD">
      <w:rPr>
        <w:noProof/>
      </w:rPr>
      <w:t>3</w:t>
    </w:r>
    <w:r w:rsidR="00A70DAD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87" w:rsidRDefault="00F11587">
      <w:pPr>
        <w:spacing w:after="0" w:line="240" w:lineRule="auto"/>
      </w:pPr>
      <w:r>
        <w:separator/>
      </w:r>
    </w:p>
  </w:footnote>
  <w:footnote w:type="continuationSeparator" w:id="0">
    <w:p w:rsidR="00F11587" w:rsidRDefault="00F1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A8" w:rsidRDefault="00F11587">
    <w:pPr>
      <w:pStyle w:val="HeaderLeft"/>
      <w:jc w:val="right"/>
    </w:pP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B2EA0">
          <w:t>poe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A8" w:rsidRDefault="00CE0C66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B2EA0">
          <w:t>poe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A5" w:rsidRPr="00FE76A5" w:rsidRDefault="00FE76A5">
    <w:pPr>
      <w:pStyle w:val="Header"/>
      <w:rPr>
        <w:b/>
        <w:sz w:val="36"/>
        <w:szCs w:val="36"/>
      </w:rPr>
    </w:pPr>
    <w:r w:rsidRPr="00FE76A5">
      <w:rPr>
        <w:b/>
        <w:sz w:val="36"/>
        <w:szCs w:val="36"/>
      </w:rPr>
      <w:t>CURRICULUM VITAE</w:t>
    </w:r>
    <w:r w:rsidR="0018078D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6A5"/>
    <w:rsid w:val="00065EBB"/>
    <w:rsid w:val="0018078D"/>
    <w:rsid w:val="001B2486"/>
    <w:rsid w:val="001C1303"/>
    <w:rsid w:val="001D29FE"/>
    <w:rsid w:val="001E3B88"/>
    <w:rsid w:val="0022280D"/>
    <w:rsid w:val="002457A8"/>
    <w:rsid w:val="002E09E5"/>
    <w:rsid w:val="00384BE8"/>
    <w:rsid w:val="004A25A0"/>
    <w:rsid w:val="004F0AAF"/>
    <w:rsid w:val="0054483D"/>
    <w:rsid w:val="005860C4"/>
    <w:rsid w:val="007B2EA0"/>
    <w:rsid w:val="00857168"/>
    <w:rsid w:val="00880146"/>
    <w:rsid w:val="008A079C"/>
    <w:rsid w:val="008A5327"/>
    <w:rsid w:val="009475CD"/>
    <w:rsid w:val="00987A15"/>
    <w:rsid w:val="00A70DAD"/>
    <w:rsid w:val="00AD6D93"/>
    <w:rsid w:val="00AD77F3"/>
    <w:rsid w:val="00B37431"/>
    <w:rsid w:val="00B55398"/>
    <w:rsid w:val="00B5658C"/>
    <w:rsid w:val="00B877E7"/>
    <w:rsid w:val="00BD7E55"/>
    <w:rsid w:val="00C2169D"/>
    <w:rsid w:val="00CB5045"/>
    <w:rsid w:val="00CE0C66"/>
    <w:rsid w:val="00DF137F"/>
    <w:rsid w:val="00E93D0B"/>
    <w:rsid w:val="00EF6A5C"/>
    <w:rsid w:val="00F07EB9"/>
    <w:rsid w:val="00F11587"/>
    <w:rsid w:val="00F43069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3D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54483D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83D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83D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83D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83D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83D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83D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83D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83D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44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rsid w:val="005448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4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83D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4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83D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3D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54483D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54483D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54483D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54483D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54483D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83D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54483D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54483D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483D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54483D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54483D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54483D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54483D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4483D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83D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83D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83D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83D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83D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83D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83D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54483D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54483D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83D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54483D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54483D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54483D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54483D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54483D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54483D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54483D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4483D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4483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4483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4483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4483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4483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4483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4483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4483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54483D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4483D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483D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4483D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483D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54483D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54483D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54483D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54483D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54483D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54483D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54483D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54483D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54483D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54483D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54483D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54483D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54483D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54483D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54483D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2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2EA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36146292384281AB94B154D95D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765-57BE-4147-A2BD-4BCF21FB3CAA}"/>
      </w:docPartPr>
      <w:docPartBody>
        <w:p w:rsidR="00811B58" w:rsidRDefault="00937CA5">
          <w:pPr>
            <w:pStyle w:val="7536146292384281AB94B154D95D0EC2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72E6"/>
    <w:rsid w:val="00113878"/>
    <w:rsid w:val="004826CA"/>
    <w:rsid w:val="005572E6"/>
    <w:rsid w:val="00575DB5"/>
    <w:rsid w:val="00607084"/>
    <w:rsid w:val="00612968"/>
    <w:rsid w:val="007E7CBF"/>
    <w:rsid w:val="00811B58"/>
    <w:rsid w:val="0084079F"/>
    <w:rsid w:val="00937CA5"/>
    <w:rsid w:val="00AA437C"/>
    <w:rsid w:val="00B55BEE"/>
    <w:rsid w:val="00DA7518"/>
    <w:rsid w:val="00E905CE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A7518"/>
    <w:rPr>
      <w:color w:val="808080"/>
    </w:rPr>
  </w:style>
  <w:style w:type="paragraph" w:customStyle="1" w:styleId="7536146292384281AB94B154D95D0EC2">
    <w:name w:val="7536146292384281AB94B154D95D0EC2"/>
    <w:rsid w:val="00DA7518"/>
  </w:style>
  <w:style w:type="paragraph" w:customStyle="1" w:styleId="0599220414EB4F75A15343B7B44DAEA1">
    <w:name w:val="0599220414EB4F75A15343B7B44DAEA1"/>
    <w:rsid w:val="00DA7518"/>
  </w:style>
  <w:style w:type="paragraph" w:customStyle="1" w:styleId="F39CCF2B38C74356BF837BBC50D583BA">
    <w:name w:val="F39CCF2B38C74356BF837BBC50D583BA"/>
    <w:rsid w:val="00DA7518"/>
  </w:style>
  <w:style w:type="paragraph" w:customStyle="1" w:styleId="F53370317E7A43DCBFAAAA633861E548">
    <w:name w:val="F53370317E7A43DCBFAAAA633861E548"/>
    <w:rsid w:val="00DA7518"/>
  </w:style>
  <w:style w:type="paragraph" w:customStyle="1" w:styleId="39F47D3EBC6844BCBF08F2923C5DE476">
    <w:name w:val="39F47D3EBC6844BCBF08F2923C5DE476"/>
    <w:rsid w:val="00DA7518"/>
  </w:style>
  <w:style w:type="paragraph" w:customStyle="1" w:styleId="76AF6D9CE41A4AD4B1B5AA837E298BF5">
    <w:name w:val="76AF6D9CE41A4AD4B1B5AA837E298BF5"/>
    <w:rsid w:val="00DA7518"/>
  </w:style>
  <w:style w:type="paragraph" w:customStyle="1" w:styleId="F2CD27BE0DE74C5388F5B928A9E6F27E">
    <w:name w:val="F2CD27BE0DE74C5388F5B928A9E6F27E"/>
    <w:rsid w:val="00DA7518"/>
  </w:style>
  <w:style w:type="paragraph" w:customStyle="1" w:styleId="A76B41B54EC940B480ED8D3E0C90A2D9">
    <w:name w:val="A76B41B54EC940B480ED8D3E0C90A2D9"/>
    <w:rsid w:val="00DA7518"/>
  </w:style>
  <w:style w:type="paragraph" w:customStyle="1" w:styleId="SubsectionDate">
    <w:name w:val="Subsection Date"/>
    <w:basedOn w:val="Normal"/>
    <w:link w:val="SubsectionDateChar"/>
    <w:uiPriority w:val="4"/>
    <w:qFormat/>
    <w:rsid w:val="00DA7518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DA7518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845EBE9F0B224AADAE684E7E85C28232">
    <w:name w:val="845EBE9F0B224AADAE684E7E85C28232"/>
    <w:rsid w:val="00DA7518"/>
  </w:style>
  <w:style w:type="paragraph" w:customStyle="1" w:styleId="7EC0EC0621D24273B5685622E56FF14D">
    <w:name w:val="7EC0EC0621D24273B5685622E56FF14D"/>
    <w:rsid w:val="00DA7518"/>
  </w:style>
  <w:style w:type="paragraph" w:customStyle="1" w:styleId="F9D9A2A5200F4F7F9D2BC712725A6975">
    <w:name w:val="F9D9A2A5200F4F7F9D2BC712725A6975"/>
    <w:rsid w:val="00DA7518"/>
  </w:style>
  <w:style w:type="paragraph" w:customStyle="1" w:styleId="9BC934DA8A7C4C669D29780DC8682884">
    <w:name w:val="9BC934DA8A7C4C669D29780DC8682884"/>
    <w:rsid w:val="00DA7518"/>
  </w:style>
  <w:style w:type="paragraph" w:customStyle="1" w:styleId="6A5B24D791304FCFB361D495D73D91DD">
    <w:name w:val="6A5B24D791304FCFB361D495D73D91DD"/>
    <w:rsid w:val="00DA7518"/>
  </w:style>
  <w:style w:type="paragraph" w:customStyle="1" w:styleId="0DA307C7FFC942BFA422B73C57D3329A">
    <w:name w:val="0DA307C7FFC942BFA422B73C57D3329A"/>
    <w:rsid w:val="00DA7518"/>
  </w:style>
  <w:style w:type="paragraph" w:customStyle="1" w:styleId="5CCA04F94F0F47AA93278757B3852235">
    <w:name w:val="5CCA04F94F0F47AA93278757B3852235"/>
    <w:rsid w:val="00DA7518"/>
  </w:style>
  <w:style w:type="paragraph" w:customStyle="1" w:styleId="5D537AD8DC1E4CF9860AF891CF9488F1">
    <w:name w:val="5D537AD8DC1E4CF9860AF891CF9488F1"/>
    <w:rsid w:val="00DA7518"/>
  </w:style>
  <w:style w:type="paragraph" w:customStyle="1" w:styleId="ED6909A6914A4C3ABFF51A07ACD897F7">
    <w:name w:val="ED6909A6914A4C3ABFF51A07ACD897F7"/>
    <w:rsid w:val="00DA7518"/>
  </w:style>
  <w:style w:type="paragraph" w:customStyle="1" w:styleId="EF7267668F4B4348A3BC6E5AF17D5338">
    <w:name w:val="EF7267668F4B4348A3BC6E5AF17D5338"/>
    <w:rsid w:val="005572E6"/>
  </w:style>
  <w:style w:type="paragraph" w:customStyle="1" w:styleId="00CED6EA204D425F828DD335400D4B2D">
    <w:name w:val="00CED6EA204D425F828DD335400D4B2D"/>
    <w:rsid w:val="005572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</dc:creator>
  <cp:lastModifiedBy>Admin</cp:lastModifiedBy>
  <cp:revision>12</cp:revision>
  <dcterms:created xsi:type="dcterms:W3CDTF">2014-09-11T02:47:00Z</dcterms:created>
  <dcterms:modified xsi:type="dcterms:W3CDTF">2015-10-09T04:51:00Z</dcterms:modified>
</cp:coreProperties>
</file>