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3" w:rsidRPr="00A83F89" w:rsidRDefault="006A7383" w:rsidP="005A2908">
      <w:pPr>
        <w:jc w:val="both"/>
        <w:rPr>
          <w:rFonts w:ascii="Arial" w:hAnsi="Arial" w:cs="Arial"/>
          <w:lang w:val="id-ID"/>
        </w:rPr>
      </w:pPr>
    </w:p>
    <w:p w:rsidR="006A7383" w:rsidRPr="00A83F89" w:rsidRDefault="006A7383" w:rsidP="005A2908">
      <w:pPr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</w:rPr>
        <w:t xml:space="preserve">13 </w:t>
      </w:r>
      <w:r w:rsidRPr="00A83F89">
        <w:rPr>
          <w:rFonts w:ascii="Arial" w:hAnsi="Arial" w:cs="Arial"/>
          <w:lang w:val="id-ID"/>
        </w:rPr>
        <w:t>May 2015</w:t>
      </w:r>
    </w:p>
    <w:p w:rsidR="006A7383" w:rsidRPr="00A83F89" w:rsidRDefault="006A7383" w:rsidP="005A2908">
      <w:pPr>
        <w:pStyle w:val="NoSpacing"/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  <w:lang w:val="id-ID"/>
        </w:rPr>
        <w:t>HRD Manager</w:t>
      </w:r>
    </w:p>
    <w:p w:rsidR="006A7383" w:rsidRPr="00A83F89" w:rsidRDefault="006A7383" w:rsidP="005A2908">
      <w:pPr>
        <w:pStyle w:val="NoSpacing"/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  <w:lang w:val="id-ID"/>
        </w:rPr>
        <w:t>TMT ONLINE SDN. BHD.</w:t>
      </w:r>
    </w:p>
    <w:p w:rsidR="006A7383" w:rsidRPr="00A83F89" w:rsidRDefault="006A7383" w:rsidP="005A2908">
      <w:pPr>
        <w:pStyle w:val="NoSpacing"/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  <w:lang w:val="id-ID"/>
        </w:rPr>
        <w:t>Kuala Lumpur</w:t>
      </w:r>
    </w:p>
    <w:p w:rsidR="00A83F89" w:rsidRPr="00A83F89" w:rsidRDefault="00A83F89" w:rsidP="005A2908">
      <w:pPr>
        <w:pStyle w:val="NoSpacing"/>
        <w:jc w:val="both"/>
        <w:rPr>
          <w:rFonts w:ascii="Arial" w:hAnsi="Arial" w:cs="Arial"/>
          <w:lang w:val="id-ID"/>
        </w:rPr>
      </w:pPr>
    </w:p>
    <w:p w:rsidR="00A83F89" w:rsidRPr="00A83F89" w:rsidRDefault="00A83F89" w:rsidP="005A2908">
      <w:pPr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  <w:lang w:val="id-ID"/>
        </w:rPr>
        <w:t>Dear HRD Manager:</w:t>
      </w:r>
    </w:p>
    <w:p w:rsidR="00A83F89" w:rsidRDefault="00A83F89" w:rsidP="005A2908">
      <w:pPr>
        <w:jc w:val="both"/>
        <w:rPr>
          <w:rFonts w:ascii="Arial" w:hAnsi="Arial" w:cs="Arial"/>
          <w:lang w:val="id-ID"/>
        </w:rPr>
      </w:pPr>
      <w:r w:rsidRPr="00A83F89">
        <w:rPr>
          <w:rFonts w:ascii="Arial" w:hAnsi="Arial" w:cs="Arial"/>
        </w:rPr>
        <w:t>I have been closely following the progress of leading communications companies like yours and am impressed with the growth of your organization over the last year</w:t>
      </w:r>
      <w:r>
        <w:rPr>
          <w:rFonts w:ascii="Arial" w:hAnsi="Arial" w:cs="Arial"/>
          <w:lang w:val="id-ID"/>
        </w:rPr>
        <w:t>. I am very interested in the field of IT Division as a PHP Programmer and would welcome the opportunity to contribute my skills to your growing business.</w:t>
      </w:r>
    </w:p>
    <w:p w:rsidR="00A83F89" w:rsidRDefault="00A83F89" w:rsidP="005A2908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My skills and experience are good fit for this opening:</w:t>
      </w:r>
    </w:p>
    <w:p w:rsidR="00A83F89" w:rsidRDefault="00A83F89" w:rsidP="005A29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 year experience learning PHP Programming</w:t>
      </w:r>
    </w:p>
    <w:p w:rsidR="00A83F89" w:rsidRDefault="005A2908" w:rsidP="005A29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1 year experience learning </w:t>
      </w:r>
      <w:r w:rsidR="00993DB3">
        <w:rPr>
          <w:rFonts w:ascii="Arial" w:hAnsi="Arial" w:cs="Arial"/>
          <w:lang w:val="id-ID"/>
        </w:rPr>
        <w:t>Yii Framework</w:t>
      </w:r>
      <w:r w:rsidR="00993DB3">
        <w:rPr>
          <w:rFonts w:ascii="Arial" w:hAnsi="Arial" w:cs="Arial"/>
          <w:lang w:val="id-ID"/>
        </w:rPr>
        <w:t xml:space="preserve"> ,</w:t>
      </w:r>
      <w:bookmarkStart w:id="0" w:name="_GoBack"/>
      <w:bookmarkEnd w:id="0"/>
      <w:r w:rsidR="00AD18C5">
        <w:rPr>
          <w:rFonts w:ascii="Arial" w:hAnsi="Arial" w:cs="Arial"/>
          <w:lang w:val="id-ID"/>
        </w:rPr>
        <w:t>XML,</w:t>
      </w:r>
      <w:r w:rsidR="00993DB3">
        <w:rPr>
          <w:rFonts w:ascii="Arial" w:hAnsi="Arial" w:cs="Arial"/>
          <w:lang w:val="id-ID"/>
        </w:rPr>
        <w:t>HTML</w:t>
      </w:r>
    </w:p>
    <w:p w:rsidR="005A2908" w:rsidRDefault="005A2908" w:rsidP="005A29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 year experience learning MySQL</w:t>
      </w:r>
    </w:p>
    <w:p w:rsidR="005A2908" w:rsidRDefault="005A2908" w:rsidP="005A29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Ability to analyze and design a system using notation UML</w:t>
      </w:r>
    </w:p>
    <w:p w:rsidR="005A2908" w:rsidRDefault="005A2908" w:rsidP="005A290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Have good communication skills</w:t>
      </w:r>
    </w:p>
    <w:p w:rsidR="005A2908" w:rsidRDefault="005A2908" w:rsidP="005A2908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The attached resume further highlights my education, experience, and skills. The opportunity to discuss my credentials at greather length during an interview would be appreciated. I will look forward to hearing from you.</w:t>
      </w:r>
    </w:p>
    <w:p w:rsidR="005A2908" w:rsidRDefault="005A2908" w:rsidP="005A2908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Sincerely,</w:t>
      </w:r>
    </w:p>
    <w:p w:rsidR="005A2908" w:rsidRDefault="005A2908" w:rsidP="005A2908">
      <w:pPr>
        <w:jc w:val="both"/>
        <w:rPr>
          <w:rFonts w:ascii="Arial" w:hAnsi="Arial" w:cs="Arial"/>
          <w:lang w:val="id-ID"/>
        </w:rPr>
      </w:pPr>
      <w:r w:rsidRPr="00D30B74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981200" cy="923925"/>
            <wp:effectExtent l="0" t="0" r="0" b="9525"/>
            <wp:docPr id="2" name="Picture 2" descr="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08" w:rsidRPr="005A2908" w:rsidRDefault="005A2908" w:rsidP="005A2908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Suheri M R Marpaung</w:t>
      </w:r>
    </w:p>
    <w:p w:rsidR="005A2908" w:rsidRPr="005A2908" w:rsidRDefault="005A2908" w:rsidP="005A2908">
      <w:pPr>
        <w:jc w:val="both"/>
        <w:rPr>
          <w:rFonts w:ascii="Arial" w:hAnsi="Arial" w:cs="Arial"/>
          <w:lang w:val="id-ID"/>
        </w:rPr>
      </w:pPr>
    </w:p>
    <w:p w:rsidR="00A83F89" w:rsidRPr="00A83F89" w:rsidRDefault="00A83F89" w:rsidP="005A2908">
      <w:pPr>
        <w:jc w:val="both"/>
        <w:rPr>
          <w:rFonts w:ascii="Arial" w:hAnsi="Arial" w:cs="Arial"/>
          <w:lang w:val="id-ID"/>
        </w:rPr>
      </w:pPr>
    </w:p>
    <w:p w:rsidR="006A7383" w:rsidRPr="00A83F89" w:rsidRDefault="006A7383" w:rsidP="005A2908">
      <w:pPr>
        <w:jc w:val="both"/>
        <w:rPr>
          <w:rFonts w:ascii="Arial" w:hAnsi="Arial" w:cs="Arial"/>
          <w:lang w:val="id-ID"/>
        </w:rPr>
      </w:pPr>
    </w:p>
    <w:p w:rsidR="006A7383" w:rsidRPr="00A83F89" w:rsidRDefault="006A7383" w:rsidP="005A2908">
      <w:pPr>
        <w:jc w:val="both"/>
        <w:rPr>
          <w:rFonts w:ascii="Arial" w:hAnsi="Arial" w:cs="Arial"/>
          <w:lang w:val="id-ID"/>
        </w:rPr>
      </w:pPr>
    </w:p>
    <w:p w:rsidR="006A7383" w:rsidRPr="00A83F89" w:rsidRDefault="006A7383" w:rsidP="005A2908">
      <w:pPr>
        <w:jc w:val="both"/>
        <w:rPr>
          <w:rFonts w:ascii="Arial" w:hAnsi="Arial" w:cs="Arial"/>
          <w:lang w:val="id-ID"/>
        </w:rPr>
      </w:pPr>
    </w:p>
    <w:p w:rsidR="006A7383" w:rsidRPr="00A83F89" w:rsidRDefault="006A7383" w:rsidP="005A2908">
      <w:pPr>
        <w:jc w:val="both"/>
        <w:rPr>
          <w:rFonts w:ascii="Arial" w:hAnsi="Arial" w:cs="Arial"/>
          <w:lang w:val="en-GB"/>
        </w:rPr>
      </w:pPr>
    </w:p>
    <w:sectPr w:rsidR="006A7383" w:rsidRPr="00A83F89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C8" w:rsidRDefault="001C20C8">
      <w:pPr>
        <w:spacing w:after="0" w:line="240" w:lineRule="auto"/>
      </w:pPr>
      <w:r>
        <w:separator/>
      </w:r>
    </w:p>
  </w:endnote>
  <w:endnote w:type="continuationSeparator" w:id="0">
    <w:p w:rsidR="001C20C8" w:rsidRDefault="001C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EF" w:rsidRDefault="001C20C8">
    <w:pPr>
      <w:pStyle w:val="FooterLeft"/>
      <w:rPr>
        <w:color w:val="7F7F7F" w:themeColor="text1" w:themeTint="80"/>
      </w:rPr>
    </w:pPr>
    <w:r>
      <w:rPr>
        <w:color w:val="CEDBE6" w:themeColor="accent2" w:themeTint="80"/>
      </w:rPr>
      <w:sym w:font="Wingdings 3" w:char="F07D"/>
    </w:r>
    <w:r>
      <w:rPr>
        <w:color w:val="7F7F7F" w:themeColor="text1" w:themeTint="80"/>
      </w:rPr>
      <w:t xml:space="preserve"> Page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PAGE  \* Arabic  \* MERGEFORMAT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</w:p>
  <w:p w:rsidR="00090AEF" w:rsidRDefault="00090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EF" w:rsidRDefault="001C20C8">
    <w:pPr>
      <w:pStyle w:val="FooterRight"/>
      <w:rPr>
        <w:color w:val="7F7F7F" w:themeColor="text1" w:themeTint="80"/>
      </w:rPr>
    </w:pPr>
    <w:r>
      <w:rPr>
        <w:color w:val="CEDBE6" w:themeColor="accent2" w:themeTint="80"/>
      </w:rPr>
      <w:sym w:font="Wingdings 3" w:char="F07D"/>
    </w:r>
    <w:r>
      <w:rPr>
        <w:color w:val="7F7F7F" w:themeColor="text1" w:themeTint="80"/>
      </w:rPr>
      <w:t xml:space="preserve"> Page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PAGE  \* Arabic  \* MERGEFORMAT </w:instrText>
    </w:r>
    <w:r>
      <w:rPr>
        <w:color w:val="7F7F7F" w:themeColor="text1" w:themeTint="80"/>
      </w:rPr>
      <w:fldChar w:fldCharType="separate"/>
    </w:r>
    <w:r w:rsidR="0088197F">
      <w:rPr>
        <w:noProof/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C8" w:rsidRDefault="001C20C8">
      <w:pPr>
        <w:spacing w:after="0" w:line="240" w:lineRule="auto"/>
      </w:pPr>
      <w:r>
        <w:separator/>
      </w:r>
    </w:p>
  </w:footnote>
  <w:footnote w:type="continuationSeparator" w:id="0">
    <w:p w:rsidR="001C20C8" w:rsidRDefault="001C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EF" w:rsidRDefault="001C20C8">
    <w:pPr>
      <w:pStyle w:val="HeaderLeft"/>
      <w:jc w:val="right"/>
      <w:rPr>
        <w:color w:val="7F7F7F" w:themeColor="text1" w:themeTint="80"/>
      </w:rPr>
    </w:pPr>
    <w:r>
      <w:rPr>
        <w:color w:val="CEDBE6" w:themeColor="accent2" w:themeTint="80"/>
      </w:rPr>
      <w:sym w:font="Wingdings 3" w:char="F07D"/>
    </w:r>
    <w:r>
      <w:rPr>
        <w:color w:val="7F7F7F" w:themeColor="text1" w:themeTint="80"/>
      </w:rPr>
      <w:t xml:space="preserve"> </w:t>
    </w:r>
  </w:p>
  <w:p w:rsidR="00090AEF" w:rsidRDefault="00090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3" w:rsidRPr="00F80D38" w:rsidRDefault="006A7383" w:rsidP="006A7383">
    <w:pPr>
      <w:pStyle w:val="NoSpacing"/>
      <w:rPr>
        <w:rFonts w:ascii="Arial" w:hAnsi="Arial" w:cs="Arial"/>
        <w:b/>
        <w:sz w:val="28"/>
        <w:szCs w:val="28"/>
        <w:lang w:val="id-ID"/>
      </w:rPr>
    </w:pPr>
    <w:r>
      <w:rPr>
        <w:rFonts w:ascii="Arial" w:hAnsi="Arial" w:cs="Arial"/>
        <w:b/>
        <w:sz w:val="28"/>
        <w:szCs w:val="28"/>
        <w:lang w:val="id-ID"/>
      </w:rPr>
      <w:t>SUHERI MANUTURI</w:t>
    </w:r>
    <w:r w:rsidRPr="00F80D38">
      <w:rPr>
        <w:rFonts w:ascii="Arial" w:hAnsi="Arial" w:cs="Arial"/>
        <w:b/>
        <w:sz w:val="28"/>
        <w:szCs w:val="28"/>
        <w:lang w:val="id-ID"/>
      </w:rPr>
      <w:t xml:space="preserve"> R</w:t>
    </w:r>
    <w:r>
      <w:rPr>
        <w:rFonts w:ascii="Arial" w:hAnsi="Arial" w:cs="Arial"/>
        <w:b/>
        <w:sz w:val="28"/>
        <w:szCs w:val="28"/>
        <w:lang w:val="id-ID"/>
      </w:rPr>
      <w:t>AJOKI</w:t>
    </w:r>
    <w:r w:rsidRPr="00F80D38">
      <w:rPr>
        <w:rFonts w:ascii="Arial" w:hAnsi="Arial" w:cs="Arial"/>
        <w:b/>
        <w:sz w:val="28"/>
        <w:szCs w:val="28"/>
        <w:lang w:val="id-ID"/>
      </w:rPr>
      <w:t xml:space="preserve"> M</w:t>
    </w:r>
    <w:r>
      <w:rPr>
        <w:rFonts w:ascii="Arial" w:hAnsi="Arial" w:cs="Arial"/>
        <w:b/>
        <w:sz w:val="28"/>
        <w:szCs w:val="28"/>
        <w:lang w:val="id-ID"/>
      </w:rPr>
      <w:t>ARPAUNG</w:t>
    </w:r>
  </w:p>
  <w:p w:rsidR="006A7383" w:rsidRPr="00CE1BAD" w:rsidRDefault="006A7383" w:rsidP="006A7383">
    <w:pPr>
      <w:pStyle w:val="NoSpacing"/>
      <w:rPr>
        <w:rFonts w:ascii="Arial" w:hAnsi="Arial" w:cs="Arial"/>
        <w:szCs w:val="20"/>
        <w:lang w:val="id-ID"/>
      </w:rPr>
    </w:pPr>
    <w:r w:rsidRPr="00CE1BAD">
      <w:rPr>
        <w:rFonts w:ascii="Arial" w:hAnsi="Arial" w:cs="Arial"/>
        <w:szCs w:val="20"/>
        <w:lang w:val="id-ID"/>
      </w:rPr>
      <w:t>Merdeka</w:t>
    </w:r>
    <w:r w:rsidRPr="00CE1BAD">
      <w:rPr>
        <w:rFonts w:ascii="Arial" w:hAnsi="Arial" w:cs="Arial"/>
        <w:szCs w:val="20"/>
      </w:rPr>
      <w:t xml:space="preserve"> Street, </w:t>
    </w:r>
    <w:r w:rsidRPr="00CE1BAD">
      <w:rPr>
        <w:rFonts w:ascii="Arial" w:hAnsi="Arial" w:cs="Arial"/>
        <w:szCs w:val="20"/>
        <w:lang w:val="id-ID"/>
      </w:rPr>
      <w:t>Parapat, Simalungun</w:t>
    </w:r>
    <w:r w:rsidRPr="00CE1BAD">
      <w:rPr>
        <w:rFonts w:ascii="Arial" w:hAnsi="Arial" w:cs="Arial"/>
        <w:szCs w:val="20"/>
      </w:rPr>
      <w:t>, North Sumatra, 2</w:t>
    </w:r>
    <w:r w:rsidRPr="00CE1BAD">
      <w:rPr>
        <w:rFonts w:ascii="Arial" w:hAnsi="Arial" w:cs="Arial"/>
        <w:szCs w:val="20"/>
        <w:lang w:val="id-ID"/>
      </w:rPr>
      <w:t>1174</w:t>
    </w:r>
  </w:p>
  <w:p w:rsidR="006A7383" w:rsidRPr="00CE1BAD" w:rsidRDefault="006A7383" w:rsidP="006A7383">
    <w:pPr>
      <w:pStyle w:val="NoSpacing"/>
      <w:rPr>
        <w:rFonts w:ascii="Arial" w:hAnsi="Arial" w:cs="Arial"/>
        <w:szCs w:val="20"/>
        <w:lang w:val="id-ID"/>
      </w:rPr>
    </w:pPr>
    <w:r w:rsidRPr="00CE1BAD">
      <w:rPr>
        <w:rFonts w:ascii="Arial" w:hAnsi="Arial" w:cs="Arial"/>
        <w:szCs w:val="20"/>
        <w:lang w:val="id-ID"/>
      </w:rPr>
      <w:t>+628536034300</w:t>
    </w:r>
  </w:p>
  <w:p w:rsidR="006A7383" w:rsidRDefault="006A7383" w:rsidP="006A7383">
    <w:pPr>
      <w:pStyle w:val="NoSpacing"/>
      <w:rPr>
        <w:rStyle w:val="Hyperlink"/>
        <w:rFonts w:ascii="Arial" w:hAnsi="Arial" w:cs="Arial"/>
        <w:szCs w:val="20"/>
      </w:rPr>
    </w:pPr>
    <w:hyperlink r:id="rId1" w:history="1">
      <w:r w:rsidRPr="00CE1BAD">
        <w:rPr>
          <w:rStyle w:val="Hyperlink"/>
          <w:rFonts w:ascii="Arial" w:hAnsi="Arial" w:cs="Arial"/>
          <w:szCs w:val="20"/>
        </w:rPr>
        <w:t>suherimarpaung@gmail.com</w:t>
      </w:r>
    </w:hyperlink>
  </w:p>
  <w:p w:rsidR="006A7383" w:rsidRPr="00CE1BAD" w:rsidRDefault="006A7383" w:rsidP="006A7383">
    <w:pPr>
      <w:pStyle w:val="NoSpacing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283D62B1"/>
    <w:multiLevelType w:val="hybridMultilevel"/>
    <w:tmpl w:val="6728EAB6"/>
    <w:lvl w:ilvl="0" w:tplc="7CFC31FE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83"/>
    <w:rsid w:val="00090AEF"/>
    <w:rsid w:val="001C20C8"/>
    <w:rsid w:val="005A2908"/>
    <w:rsid w:val="006A7383"/>
    <w:rsid w:val="0088197F"/>
    <w:rsid w:val="00993DB3"/>
    <w:rsid w:val="00A83F89"/>
    <w:rsid w:val="00A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7955F5-F5E5-4B47-BBF7-6C3DC88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rsid w:val="00A8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herimarpaung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4DB8C5F-EC08-4F1C-8894-C61113A9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Suheri Marpaung</dc:creator>
  <cp:lastModifiedBy>Suheri Marpaung</cp:lastModifiedBy>
  <cp:revision>3</cp:revision>
  <dcterms:created xsi:type="dcterms:W3CDTF">2015-05-13T06:44:00Z</dcterms:created>
  <dcterms:modified xsi:type="dcterms:W3CDTF">2015-05-13T07:24:00Z</dcterms:modified>
</cp:coreProperties>
</file>