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11016"/>
      </w:tblGrid>
      <w:tr w:rsidR="00BF4B79" w:rsidRPr="001F5B30" w:rsidTr="006A144A">
        <w:trPr>
          <w:trHeight w:val="416"/>
          <w:jc w:val="center"/>
        </w:trPr>
        <w:tc>
          <w:tcPr>
            <w:tcW w:w="9576" w:type="dxa"/>
          </w:tcPr>
          <w:p w:rsidR="00BF4B79" w:rsidRPr="00F71A80" w:rsidRDefault="00BF4B79" w:rsidP="006A144A">
            <w:pPr>
              <w:pStyle w:val="HeaderFirstPage"/>
              <w:pBdr>
                <w:bottom w:val="none" w:sz="0" w:space="0" w:color="auto"/>
              </w:pBdr>
              <w:spacing w:line="240" w:lineRule="auto"/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</w:pPr>
          </w:p>
        </w:tc>
      </w:tr>
    </w:tbl>
    <w:sdt>
      <w:sdtPr>
        <w:rPr>
          <w:rFonts w:ascii="Tahoma" w:hAnsi="Tahoma" w:cs="Tahoma"/>
          <w:color w:val="auto"/>
          <w:sz w:val="24"/>
          <w:szCs w:val="24"/>
        </w:rPr>
        <w:alias w:val="Resume Name"/>
        <w:tag w:val="Resume Name"/>
        <w:id w:val="703981219"/>
        <w:placeholder>
          <w:docPart w:val="42C2915C2B054AF788167AF944CDF5BF"/>
        </w:placeholder>
        <w:docPartList>
          <w:docPartGallery w:val="Quick Parts"/>
          <w:docPartCategory w:val=" Resume Name"/>
        </w:docPartList>
      </w:sdtPr>
      <w:sdtContent>
        <w:p w:rsidR="001F5B30" w:rsidRPr="0030451B" w:rsidRDefault="001F5B30" w:rsidP="006A144A">
          <w:pPr>
            <w:pStyle w:val="NoSpacing"/>
            <w:jc w:val="center"/>
            <w:rPr>
              <w:rFonts w:ascii="Tahoma" w:hAnsi="Tahoma" w:cs="Tahoma"/>
              <w:color w:val="auto"/>
              <w:sz w:val="32"/>
              <w:szCs w:val="32"/>
              <w:lang w:val="id-ID"/>
            </w:rPr>
          </w:pPr>
          <w:r w:rsidRPr="0030451B">
            <w:rPr>
              <w:rFonts w:ascii="Algerian" w:hAnsi="Algerian" w:cs="Tahoma"/>
              <w:b/>
              <w:color w:val="auto"/>
              <w:sz w:val="32"/>
              <w:szCs w:val="32"/>
              <w:lang w:val="id-ID"/>
            </w:rPr>
            <w:t>Curriculum Vitae</w:t>
          </w: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19"/>
            <w:gridCol w:w="10749"/>
          </w:tblGrid>
          <w:tr w:rsidR="00BF4B79" w:rsidRPr="001F5B30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BF4B79" w:rsidRPr="001F5B30" w:rsidRDefault="00BF4B79" w:rsidP="006A144A">
                <w:pPr>
                  <w:rPr>
                    <w:rFonts w:ascii="Tahoma" w:hAnsi="Tahoma" w:cs="Tahoma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BF4B79" w:rsidRPr="001F5B30" w:rsidRDefault="00D31942" w:rsidP="006A144A">
                <w:pPr>
                  <w:pStyle w:val="PersonalName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</w:rPr>
                </w:pPr>
                <w:sdt>
                  <w:sdtPr>
                    <w:rPr>
                      <w:rFonts w:ascii="Tahoma" w:hAnsi="Tahoma" w:cs="Tahoma"/>
                      <w:b/>
                      <w:color w:val="auto"/>
                      <w:sz w:val="36"/>
                      <w:szCs w:val="36"/>
                    </w:rPr>
                    <w:id w:val="10979384"/>
                    <w:placeholder>
                      <w:docPart w:val="EC59FA572B00492A91F10E390E389E8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1F5B30" w:rsidRPr="001F5B30">
                      <w:rPr>
                        <w:rFonts w:ascii="Tahoma" w:hAnsi="Tahoma" w:cs="Tahoma"/>
                        <w:b/>
                        <w:color w:val="auto"/>
                        <w:sz w:val="36"/>
                        <w:szCs w:val="36"/>
                        <w:lang w:val="id-ID"/>
                      </w:rPr>
                      <w:t>Mahesa Arga Hutama</w:t>
                    </w:r>
                  </w:sdtContent>
                </w:sdt>
              </w:p>
              <w:p w:rsidR="008A25AF" w:rsidRDefault="004D6B01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</w:pPr>
                <w:r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Born: Jakarta, 30 March 1993 (23</w:t>
                </w:r>
                <w:r w:rsidR="008A25AF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 xml:space="preserve"> Years</w:t>
                </w:r>
                <w:r w:rsidR="008B6EBA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 xml:space="preserve"> Old</w:t>
                </w:r>
                <w:r w:rsidR="008A25AF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)</w:t>
                </w:r>
              </w:p>
              <w:p w:rsidR="008A25AF" w:rsidRDefault="008A25AF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</w:pPr>
                <w:r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Gender: Male</w:t>
                </w:r>
              </w:p>
              <w:p w:rsidR="008A25AF" w:rsidRDefault="008A25AF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</w:pPr>
                <w:r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Marital Status: Single</w:t>
                </w:r>
              </w:p>
              <w:p w:rsidR="00BF4B79" w:rsidRPr="001F5B30" w:rsidRDefault="008A25AF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 xml:space="preserve">Address: </w:t>
                </w:r>
                <w:r w:rsidR="008B6EBA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Jl Sumbadra No. 370-B RT 016/008 Tanah Tinggi, Johar Baru Jakarta Pusat</w:t>
                </w:r>
                <w:r w:rsidR="001F5B30" w:rsidRPr="001F5B30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.</w:t>
                </w:r>
              </w:p>
              <w:p w:rsidR="00BF4B79" w:rsidRPr="001F5B30" w:rsidRDefault="00B6771B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</w:rPr>
                </w:pPr>
                <w:r w:rsidRPr="001F5B30">
                  <w:rPr>
                    <w:rFonts w:ascii="Tahoma" w:hAnsi="Tahoma" w:cs="Tahoma"/>
                    <w:color w:val="auto"/>
                    <w:sz w:val="24"/>
                    <w:szCs w:val="24"/>
                  </w:rPr>
                  <w:t xml:space="preserve">Phone: </w:t>
                </w:r>
                <w:r w:rsidR="001F5B30" w:rsidRPr="001F5B30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0856-9119-0449</w:t>
                </w:r>
              </w:p>
              <w:p w:rsidR="008A25AF" w:rsidRPr="001F5B30" w:rsidRDefault="00B6771B" w:rsidP="006A144A">
                <w:pPr>
                  <w:pStyle w:val="AddressText"/>
                  <w:spacing w:line="240" w:lineRule="auto"/>
                  <w:jc w:val="left"/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</w:pPr>
                <w:r w:rsidRPr="001F5B30">
                  <w:rPr>
                    <w:rFonts w:ascii="Tahoma" w:hAnsi="Tahoma" w:cs="Tahoma"/>
                    <w:color w:val="auto"/>
                    <w:sz w:val="24"/>
                    <w:szCs w:val="24"/>
                  </w:rPr>
                  <w:t xml:space="preserve">E-mail: </w:t>
                </w:r>
                <w:r w:rsidR="008A25AF">
                  <w:rPr>
                    <w:rFonts w:ascii="Tahoma" w:hAnsi="Tahoma" w:cs="Tahoma"/>
                    <w:color w:val="auto"/>
                    <w:sz w:val="24"/>
                    <w:szCs w:val="24"/>
                    <w:lang w:val="id-ID"/>
                  </w:rPr>
                  <w:t>mahesa_hutama@yahoo.com</w:t>
                </w:r>
              </w:p>
            </w:tc>
          </w:tr>
        </w:tbl>
        <w:p w:rsidR="00BF4B79" w:rsidRPr="008A25AF" w:rsidRDefault="00D31942" w:rsidP="006A144A">
          <w:pPr>
            <w:pStyle w:val="NoSpacing"/>
            <w:rPr>
              <w:rFonts w:ascii="Tahoma" w:hAnsi="Tahoma" w:cs="Tahoma"/>
              <w:color w:val="auto"/>
              <w:sz w:val="24"/>
              <w:szCs w:val="24"/>
              <w:lang w:val="id-ID"/>
            </w:rPr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10803"/>
      </w:tblGrid>
      <w:tr w:rsidR="00BF4B79" w:rsidRPr="001F5B30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BF4B79" w:rsidRPr="001F5B30" w:rsidRDefault="00BF4B79" w:rsidP="006A144A">
            <w:pPr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F4B79" w:rsidRPr="008A25AF" w:rsidRDefault="008A25AF" w:rsidP="006A144A">
            <w:pPr>
              <w:pStyle w:val="Section"/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</w:pPr>
            <w:r w:rsidRPr="008A25AF"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  <w:t>FORMAL EDUCATION</w:t>
            </w:r>
          </w:p>
          <w:p w:rsidR="00BF4B79" w:rsidRPr="008A25AF" w:rsidRDefault="008A25AF" w:rsidP="006A144A">
            <w:pPr>
              <w:pStyle w:val="SubsectionTex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SDN Cilangkap 03 Pagi (1999-2005)</w:t>
            </w:r>
          </w:p>
          <w:p w:rsidR="008A25AF" w:rsidRPr="008A25AF" w:rsidRDefault="008A25AF" w:rsidP="006A144A">
            <w:pPr>
              <w:pStyle w:val="SubsectionTex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SMPN 81 Jakarta (2005-2008)</w:t>
            </w:r>
          </w:p>
          <w:p w:rsidR="008A25AF" w:rsidRPr="00D728A5" w:rsidRDefault="008A25AF" w:rsidP="006A144A">
            <w:pPr>
              <w:pStyle w:val="SubsectionTex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SMAN 58 Jakarta (2008-2011)</w:t>
            </w:r>
          </w:p>
          <w:p w:rsidR="00D728A5" w:rsidRPr="001F5B30" w:rsidRDefault="00D728A5" w:rsidP="006A144A">
            <w:pPr>
              <w:pStyle w:val="SubsectionTex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Institut Teknologi Nasional (2011-Now)</w:t>
            </w:r>
          </w:p>
          <w:p w:rsidR="008A25AF" w:rsidRPr="008A25AF" w:rsidRDefault="008A25AF" w:rsidP="006A144A">
            <w:pPr>
              <w:pStyle w:val="Section"/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</w:pPr>
            <w:r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  <w:t>SKILLS</w:t>
            </w:r>
          </w:p>
          <w:p w:rsidR="00BF4B79" w:rsidRDefault="008A25AF" w:rsidP="006A144A">
            <w:pPr>
              <w:pStyle w:val="Section"/>
              <w:numPr>
                <w:ilvl w:val="0"/>
                <w:numId w:val="29"/>
              </w:numPr>
              <w:spacing w:after="0"/>
              <w:rPr>
                <w:rFonts w:ascii="Tahoma" w:hAnsi="Tahoma" w:cs="Tahoma"/>
                <w:b w:val="0"/>
                <w:color w:val="auto"/>
                <w:szCs w:val="24"/>
                <w:lang w:val="id-ID"/>
              </w:rPr>
            </w:pPr>
            <w:r>
              <w:rPr>
                <w:rFonts w:ascii="Tahoma" w:hAnsi="Tahoma" w:cs="Tahoma"/>
                <w:b w:val="0"/>
                <w:color w:val="auto"/>
                <w:szCs w:val="24"/>
                <w:lang w:val="id-ID"/>
              </w:rPr>
              <w:t>Languages</w:t>
            </w:r>
          </w:p>
          <w:p w:rsidR="00BE3F2C" w:rsidRPr="00BE3F2C" w:rsidRDefault="00BE3F2C" w:rsidP="006A144A">
            <w:pPr>
              <w:pStyle w:val="ListParagraph"/>
              <w:numPr>
                <w:ilvl w:val="0"/>
                <w:numId w:val="30"/>
              </w:numPr>
              <w:ind w:left="1019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E3F2C">
              <w:rPr>
                <w:rFonts w:ascii="Tahoma" w:hAnsi="Tahoma" w:cs="Tahoma"/>
                <w:sz w:val="24"/>
                <w:szCs w:val="24"/>
                <w:lang w:val="id-ID"/>
              </w:rPr>
              <w:t>English (Advanced Level)</w:t>
            </w:r>
          </w:p>
          <w:p w:rsidR="00BE3F2C" w:rsidRPr="00BE3F2C" w:rsidRDefault="00BE3F2C" w:rsidP="006A144A">
            <w:pPr>
              <w:pStyle w:val="ListParagraph"/>
              <w:numPr>
                <w:ilvl w:val="0"/>
                <w:numId w:val="30"/>
              </w:numPr>
              <w:ind w:left="1019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E3F2C">
              <w:rPr>
                <w:rFonts w:ascii="Tahoma" w:hAnsi="Tahoma" w:cs="Tahoma"/>
                <w:sz w:val="24"/>
                <w:szCs w:val="24"/>
                <w:lang w:val="id-ID"/>
              </w:rPr>
              <w:t>French (</w:t>
            </w:r>
            <w:r w:rsidR="00F71A80">
              <w:rPr>
                <w:rFonts w:ascii="Tahoma" w:hAnsi="Tahoma" w:cs="Tahoma"/>
                <w:sz w:val="24"/>
                <w:szCs w:val="24"/>
                <w:lang w:val="id-ID"/>
              </w:rPr>
              <w:t>Intermediate</w:t>
            </w:r>
            <w:r w:rsidRPr="00BE3F2C">
              <w:rPr>
                <w:rFonts w:ascii="Tahoma" w:hAnsi="Tahoma" w:cs="Tahoma"/>
                <w:sz w:val="24"/>
                <w:szCs w:val="24"/>
                <w:lang w:val="id-ID"/>
              </w:rPr>
              <w:t xml:space="preserve"> Level)</w:t>
            </w:r>
          </w:p>
          <w:p w:rsidR="00BE3F2C" w:rsidRDefault="00BE3F2C" w:rsidP="006A144A">
            <w:pPr>
              <w:pStyle w:val="ListParagraph"/>
              <w:numPr>
                <w:ilvl w:val="0"/>
                <w:numId w:val="30"/>
              </w:numPr>
              <w:ind w:left="1019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E3F2C">
              <w:rPr>
                <w:rFonts w:ascii="Tahoma" w:hAnsi="Tahoma" w:cs="Tahoma"/>
                <w:sz w:val="24"/>
                <w:szCs w:val="24"/>
                <w:lang w:val="id-ID"/>
              </w:rPr>
              <w:t>Indonesian (Native Language)</w:t>
            </w:r>
          </w:p>
          <w:p w:rsidR="00BE3F2C" w:rsidRPr="00BE3F2C" w:rsidRDefault="00BE3F2C" w:rsidP="006A144A">
            <w:pPr>
              <w:pStyle w:val="ListParagraph"/>
              <w:ind w:left="1019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71A80" w:rsidRPr="00F71A80" w:rsidRDefault="0030451B" w:rsidP="006A144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Programs And </w:t>
            </w:r>
            <w:r w:rsidR="00BE3F2C" w:rsidRPr="00BE3F2C">
              <w:rPr>
                <w:rFonts w:ascii="Tahoma" w:hAnsi="Tahoma" w:cs="Tahoma"/>
                <w:sz w:val="24"/>
                <w:szCs w:val="24"/>
                <w:lang w:val="id-ID"/>
              </w:rPr>
              <w:t>Softwares</w:t>
            </w:r>
          </w:p>
          <w:p w:rsidR="00BF4B79" w:rsidRPr="00BE3F2C" w:rsidRDefault="00BE3F2C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Microsoft Office (Word, Excel, Power Point, Visio, Project)</w:t>
            </w:r>
          </w:p>
          <w:p w:rsidR="00F71A80" w:rsidRPr="008B6EBA" w:rsidRDefault="00F71A80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Delphi (Delphi 7)</w:t>
            </w:r>
          </w:p>
          <w:p w:rsidR="008B6EBA" w:rsidRPr="00F71A80" w:rsidRDefault="008B6EBA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Flash</w:t>
            </w:r>
          </w:p>
          <w:p w:rsidR="00F71A80" w:rsidRPr="00F71A80" w:rsidRDefault="008B6EBA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C++</w:t>
            </w:r>
          </w:p>
          <w:p w:rsidR="00F71A80" w:rsidRPr="00F71A80" w:rsidRDefault="00F71A80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SQL (MySQL, Heidi SQL, SQLYog)</w:t>
            </w:r>
          </w:p>
          <w:p w:rsidR="00F71A80" w:rsidRPr="006E3A18" w:rsidRDefault="00F71A80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Design (Adobe Photoshop, Corel Draw)</w:t>
            </w:r>
          </w:p>
          <w:p w:rsidR="006E3A18" w:rsidRPr="006A144A" w:rsidRDefault="006E3A18" w:rsidP="006A144A">
            <w:pPr>
              <w:pStyle w:val="ListParagraph"/>
              <w:numPr>
                <w:ilvl w:val="0"/>
                <w:numId w:val="31"/>
              </w:numPr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  <w:t>Linux Ubuntu LTS (Network And Web Server)</w:t>
            </w:r>
          </w:p>
          <w:p w:rsidR="006A144A" w:rsidRPr="00F71A80" w:rsidRDefault="006A144A" w:rsidP="006A144A">
            <w:pPr>
              <w:pStyle w:val="ListParagraph"/>
              <w:ind w:left="101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:rsidR="00BF4B79" w:rsidRDefault="00F71A80" w:rsidP="006A144A">
            <w:pPr>
              <w:pStyle w:val="Section"/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</w:pPr>
            <w:r w:rsidRPr="00F71A80">
              <w:rPr>
                <w:rFonts w:ascii="Tahoma" w:hAnsi="Tahoma" w:cs="Tahoma"/>
                <w:color w:val="auto"/>
                <w:sz w:val="32"/>
                <w:szCs w:val="32"/>
                <w:lang w:val="id-ID"/>
              </w:rPr>
              <w:t>EXPERIENCE</w:t>
            </w:r>
          </w:p>
          <w:p w:rsidR="0030451B" w:rsidRDefault="008B6EBA" w:rsidP="0030451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Lab Assistant of</w:t>
            </w:r>
            <w:r w:rsidR="0030451B">
              <w:rPr>
                <w:rFonts w:ascii="Tahoma" w:hAnsi="Tahoma" w:cs="Tahoma"/>
                <w:sz w:val="24"/>
                <w:szCs w:val="24"/>
                <w:lang w:val="id-ID"/>
              </w:rPr>
              <w:t xml:space="preserve"> Basic Programming Course (2013-2014)</w:t>
            </w:r>
          </w:p>
          <w:p w:rsidR="008B6EBA" w:rsidRDefault="0030451B" w:rsidP="008B6EBA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Lab Assistant</w:t>
            </w:r>
            <w:r w:rsidRPr="0030451B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8B6EBA">
              <w:rPr>
                <w:rFonts w:ascii="Tahoma" w:hAnsi="Tahoma" w:cs="Tahoma"/>
                <w:sz w:val="24"/>
                <w:szCs w:val="24"/>
                <w:lang w:val="id-ID"/>
              </w:rPr>
              <w:t>of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6A144A" w:rsidRPr="0030451B">
              <w:rPr>
                <w:rFonts w:ascii="Tahoma" w:hAnsi="Tahoma" w:cs="Tahoma"/>
                <w:sz w:val="24"/>
                <w:szCs w:val="24"/>
                <w:lang w:val="id-ID"/>
              </w:rPr>
              <w:t>Com</w:t>
            </w:r>
            <w:r w:rsidR="00F71A80" w:rsidRPr="0030451B">
              <w:rPr>
                <w:rFonts w:ascii="Tahoma" w:hAnsi="Tahoma" w:cs="Tahoma"/>
                <w:sz w:val="24"/>
                <w:szCs w:val="24"/>
                <w:lang w:val="id-ID"/>
              </w:rPr>
              <w:t xml:space="preserve">puter Network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Course (</w:t>
            </w:r>
            <w:r w:rsidR="00F71A80" w:rsidRPr="0030451B">
              <w:rPr>
                <w:rFonts w:ascii="Tahoma" w:hAnsi="Tahoma" w:cs="Tahoma"/>
                <w:sz w:val="24"/>
                <w:szCs w:val="24"/>
                <w:lang w:val="id-ID"/>
              </w:rPr>
              <w:t>2014-2015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</w:t>
            </w:r>
          </w:p>
          <w:p w:rsidR="008B6EBA" w:rsidRDefault="008B6EBA" w:rsidP="008B6EB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Lab Assistant</w:t>
            </w:r>
            <w:r w:rsidRPr="0030451B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of Website Engineering</w:t>
            </w:r>
            <w:r w:rsidRPr="0030451B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Course (</w:t>
            </w:r>
            <w:r w:rsidRPr="0030451B">
              <w:rPr>
                <w:rFonts w:ascii="Tahoma" w:hAnsi="Tahoma" w:cs="Tahoma"/>
                <w:sz w:val="24"/>
                <w:szCs w:val="24"/>
                <w:lang w:val="id-ID"/>
              </w:rPr>
              <w:t>2014-2015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</w:t>
            </w:r>
          </w:p>
          <w:p w:rsidR="008B6EBA" w:rsidRPr="008B6EBA" w:rsidRDefault="008B6EBA" w:rsidP="008B6EB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Decision Support System Developer (2015)</w:t>
            </w:r>
          </w:p>
          <w:p w:rsidR="0030451B" w:rsidRPr="0030451B" w:rsidRDefault="0030451B" w:rsidP="0030451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“Owncloud” Cloud Storage Developer on B4T Agency (2014)</w:t>
            </w: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6"/>
      </w:tblGrid>
      <w:tr w:rsidR="00BF4B79" w:rsidRPr="001F5B30">
        <w:trPr>
          <w:trHeight w:val="576"/>
          <w:jc w:val="center"/>
        </w:trPr>
        <w:tc>
          <w:tcPr>
            <w:tcW w:w="9576" w:type="dxa"/>
          </w:tcPr>
          <w:p w:rsidR="00BF4B79" w:rsidRPr="006A144A" w:rsidRDefault="00BF4B79" w:rsidP="006A144A">
            <w:pPr>
              <w:rPr>
                <w:rFonts w:ascii="Tahoma" w:hAnsi="Tahoma" w:cs="Tahoma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BF4B79" w:rsidRPr="006A144A" w:rsidRDefault="00BF4B79" w:rsidP="008B6EBA">
      <w:pPr>
        <w:tabs>
          <w:tab w:val="left" w:pos="3285"/>
        </w:tabs>
        <w:rPr>
          <w:rFonts w:ascii="Tahoma" w:hAnsi="Tahoma" w:cs="Tahoma"/>
          <w:sz w:val="24"/>
          <w:szCs w:val="24"/>
          <w:lang w:val="id-ID"/>
        </w:rPr>
      </w:pPr>
    </w:p>
    <w:sectPr w:rsidR="00BF4B79" w:rsidRPr="006A144A" w:rsidSect="006A14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86" w:rsidRDefault="00F37F86">
      <w:pPr>
        <w:spacing w:after="0" w:line="240" w:lineRule="auto"/>
      </w:pPr>
      <w:r>
        <w:separator/>
      </w:r>
    </w:p>
  </w:endnote>
  <w:endnote w:type="continuationSeparator" w:id="1">
    <w:p w:rsidR="00F37F86" w:rsidRDefault="00F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79" w:rsidRDefault="00B6771B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926DB23E0A524423A504A7A9CF8F6A68"/>
        </w:placeholder>
        <w:temporary/>
        <w:showingPlcHdr/>
        <w:text/>
      </w:sdtPr>
      <w:sdtContent>
        <w:r>
          <w:t>[Type your e-mail address]</w:t>
        </w:r>
      </w:sdtContent>
    </w:sdt>
  </w:p>
  <w:p w:rsidR="00BF4B79" w:rsidRDefault="00BF4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4A" w:rsidRPr="006A144A" w:rsidRDefault="006A144A" w:rsidP="006A144A">
    <w:pPr>
      <w:pStyle w:val="FooterLeft"/>
      <w:rPr>
        <w:color w:val="auto"/>
      </w:rPr>
    </w:pPr>
    <w:r w:rsidRPr="006A144A">
      <w:rPr>
        <w:color w:val="auto"/>
      </w:rPr>
      <w:sym w:font="Wingdings 3" w:char="F07D"/>
    </w:r>
    <w:r w:rsidRPr="006A144A">
      <w:rPr>
        <w:color w:val="auto"/>
      </w:rPr>
      <w:t xml:space="preserve"> Page </w:t>
    </w:r>
    <w:r w:rsidR="00D31942" w:rsidRPr="006A144A">
      <w:rPr>
        <w:color w:val="auto"/>
      </w:rPr>
      <w:fldChar w:fldCharType="begin"/>
    </w:r>
    <w:r w:rsidRPr="006A144A">
      <w:rPr>
        <w:color w:val="auto"/>
      </w:rPr>
      <w:instrText xml:space="preserve"> PAGE  \* Arabic  \* MERGEFORMAT </w:instrText>
    </w:r>
    <w:r w:rsidR="00D31942" w:rsidRPr="006A144A">
      <w:rPr>
        <w:color w:val="auto"/>
      </w:rPr>
      <w:fldChar w:fldCharType="separate"/>
    </w:r>
    <w:r w:rsidR="004D6B01">
      <w:rPr>
        <w:noProof/>
        <w:color w:val="auto"/>
      </w:rPr>
      <w:t>1</w:t>
    </w:r>
    <w:r w:rsidR="00D31942" w:rsidRPr="006A144A">
      <w:rPr>
        <w:color w:val="auto"/>
      </w:rPr>
      <w:fldChar w:fldCharType="end"/>
    </w:r>
    <w:r w:rsidRPr="006A144A">
      <w:rPr>
        <w:color w:val="auto"/>
      </w:rPr>
      <w:t xml:space="preserve"> | </w:t>
    </w:r>
    <w:sdt>
      <w:sdtPr>
        <w:rPr>
          <w:color w:val="auto"/>
        </w:rPr>
        <w:id w:val="675294"/>
        <w:placeholder>
          <w:docPart w:val="DC4A6B10930F491FBEE2516F83552383"/>
        </w:placeholder>
        <w:text/>
      </w:sdtPr>
      <w:sdtContent>
        <w:r w:rsidRPr="006A144A">
          <w:rPr>
            <w:color w:val="auto"/>
            <w:lang w:val="id-ID"/>
          </w:rPr>
          <w:t>085691190449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86" w:rsidRDefault="00F37F86">
      <w:pPr>
        <w:spacing w:after="0" w:line="240" w:lineRule="auto"/>
      </w:pPr>
      <w:r>
        <w:separator/>
      </w:r>
    </w:p>
  </w:footnote>
  <w:footnote w:type="continuationSeparator" w:id="1">
    <w:p w:rsidR="00F37F86" w:rsidRDefault="00F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79" w:rsidRDefault="00B6771B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766D8476A41043D4BBCC3E9E75983E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F5B30">
          <w:rPr>
            <w:lang w:val="id-ID"/>
          </w:rPr>
          <w:t>Mahesa Arga Hutama</w:t>
        </w:r>
      </w:sdtContent>
    </w:sdt>
  </w:p>
  <w:p w:rsidR="00BF4B79" w:rsidRDefault="00BF4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4A" w:rsidRPr="006A144A" w:rsidRDefault="006A144A" w:rsidP="006A144A">
    <w:pPr>
      <w:pStyle w:val="HeaderLeft"/>
      <w:jc w:val="right"/>
      <w:rPr>
        <w:color w:val="auto"/>
      </w:rPr>
    </w:pPr>
    <w:r w:rsidRPr="006A144A">
      <w:rPr>
        <w:color w:val="auto"/>
      </w:rPr>
      <w:tab/>
    </w:r>
    <w:r w:rsidRPr="006A144A">
      <w:rPr>
        <w:color w:val="auto"/>
      </w:rPr>
      <w:sym w:font="Wingdings 3" w:char="F07D"/>
    </w:r>
    <w:r w:rsidRPr="006A144A">
      <w:rPr>
        <w:color w:val="auto"/>
      </w:rPr>
      <w:t xml:space="preserve"> </w:t>
    </w:r>
    <w:r w:rsidRPr="006A144A">
      <w:rPr>
        <w:color w:val="auto"/>
        <w:lang w:val="id-ID"/>
      </w:rPr>
      <w:t>Curriculum Vitae</w:t>
    </w:r>
    <w:r w:rsidRPr="006A144A">
      <w:rPr>
        <w:color w:val="auto"/>
      </w:rPr>
      <w:t xml:space="preserve">: </w:t>
    </w:r>
    <w:sdt>
      <w:sdtPr>
        <w:rPr>
          <w:color w:val="auto"/>
        </w:rPr>
        <w:id w:val="176770587"/>
        <w:placeholder>
          <w:docPart w:val="F81DAE56E7E247EAB41A98A6B9612A9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6A144A">
          <w:rPr>
            <w:color w:val="auto"/>
            <w:lang w:val="id-ID"/>
          </w:rPr>
          <w:t>Mahesa Arga Hutama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128D6383"/>
    <w:multiLevelType w:val="hybridMultilevel"/>
    <w:tmpl w:val="C2F235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A2CF6"/>
    <w:multiLevelType w:val="hybridMultilevel"/>
    <w:tmpl w:val="092652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37F2"/>
    <w:multiLevelType w:val="hybridMultilevel"/>
    <w:tmpl w:val="214CD1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6494A"/>
    <w:multiLevelType w:val="hybridMultilevel"/>
    <w:tmpl w:val="B8588B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2816"/>
    <w:multiLevelType w:val="hybridMultilevel"/>
    <w:tmpl w:val="2D1CD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8228C"/>
    <w:multiLevelType w:val="hybridMultilevel"/>
    <w:tmpl w:val="1898D2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13D27"/>
    <w:multiLevelType w:val="hybridMultilevel"/>
    <w:tmpl w:val="A8068A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5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A25AF"/>
    <w:rsid w:val="00101559"/>
    <w:rsid w:val="001F5B30"/>
    <w:rsid w:val="0030451B"/>
    <w:rsid w:val="003B0178"/>
    <w:rsid w:val="00430618"/>
    <w:rsid w:val="004D6B01"/>
    <w:rsid w:val="006A144A"/>
    <w:rsid w:val="006E3A18"/>
    <w:rsid w:val="008A25AF"/>
    <w:rsid w:val="008B6EBA"/>
    <w:rsid w:val="00AB2384"/>
    <w:rsid w:val="00B6771B"/>
    <w:rsid w:val="00BE3F2C"/>
    <w:rsid w:val="00BF4B79"/>
    <w:rsid w:val="00CD2E6F"/>
    <w:rsid w:val="00D31942"/>
    <w:rsid w:val="00D728A5"/>
    <w:rsid w:val="00EF23F6"/>
    <w:rsid w:val="00F37F86"/>
    <w:rsid w:val="00F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9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F4B79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79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B79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B79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B79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B79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B79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B79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B79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F4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BF4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7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F4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7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7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F4B79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F4B79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F4B79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BF4B79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BF4B7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79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F4B79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BF4B79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F4B79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F4B79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F4B79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BF4B79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F4B7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F4B79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B79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B79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B79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B79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B79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B79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B79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F4B79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F4B79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B79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F4B79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BF4B79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BF4B79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BF4B79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BF4B79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BF4B79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F4B79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F4B7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BF4B79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F4B79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4B79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F4B79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F4B79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F4B79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BF4B79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F4B79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BF4B79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BF4B79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F4B79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BF4B79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F4B79"/>
  </w:style>
  <w:style w:type="paragraph" w:customStyle="1" w:styleId="FooterFirstPage">
    <w:name w:val="Footer First Page"/>
    <w:basedOn w:val="Footer"/>
    <w:uiPriority w:val="34"/>
    <w:rsid w:val="00BF4B79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BF4B79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F4B79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BF4B79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BF4B79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BF4B79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BF4B79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BF4B79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8A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C2915C2B054AF788167AF944CD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775C-BE1E-48DB-AFCB-D13948219DD0}"/>
      </w:docPartPr>
      <w:docPartBody>
        <w:p w:rsidR="007F7866" w:rsidRDefault="00237503">
          <w:pPr>
            <w:pStyle w:val="42C2915C2B054AF788167AF944CDF5B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C59FA572B00492A91F10E390E38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5599-3FE1-454D-B090-69D25DEFB64D}"/>
      </w:docPartPr>
      <w:docPartBody>
        <w:p w:rsidR="007F7866" w:rsidRDefault="00237503">
          <w:pPr>
            <w:pStyle w:val="EC59FA572B00492A91F10E390E389E89"/>
          </w:pPr>
          <w:r>
            <w:t>[Type your name]</w:t>
          </w:r>
        </w:p>
      </w:docPartBody>
    </w:docPart>
    <w:docPart>
      <w:docPartPr>
        <w:name w:val="766D8476A41043D4BBCC3E9E7598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368D-67CB-409B-8430-0B21301378E6}"/>
      </w:docPartPr>
      <w:docPartBody>
        <w:p w:rsidR="007F7866" w:rsidRDefault="00237503">
          <w:pPr>
            <w:pStyle w:val="766D8476A41043D4BBCC3E9E75983E16"/>
          </w:pPr>
          <w:r>
            <w:t>[Type the author name]</w:t>
          </w:r>
        </w:p>
      </w:docPartBody>
    </w:docPart>
    <w:docPart>
      <w:docPartPr>
        <w:name w:val="926DB23E0A524423A504A7A9CF8F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99F9-2746-4820-928A-94280C4844C6}"/>
      </w:docPartPr>
      <w:docPartBody>
        <w:p w:rsidR="007F7866" w:rsidRDefault="00237503">
          <w:pPr>
            <w:pStyle w:val="926DB23E0A524423A504A7A9CF8F6A68"/>
          </w:pPr>
          <w:r>
            <w:t>[Type your e-mail address]</w:t>
          </w:r>
        </w:p>
      </w:docPartBody>
    </w:docPart>
    <w:docPart>
      <w:docPartPr>
        <w:name w:val="F81DAE56E7E247EAB41A98A6B961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40B8-B9DF-4809-B0C1-504FAA2AF290}"/>
      </w:docPartPr>
      <w:docPartBody>
        <w:p w:rsidR="007F7866" w:rsidRDefault="00E35F7A" w:rsidP="00E35F7A">
          <w:pPr>
            <w:pStyle w:val="F81DAE56E7E247EAB41A98A6B9612A90"/>
          </w:pPr>
          <w:r>
            <w:t>[Type the author name]</w:t>
          </w:r>
        </w:p>
      </w:docPartBody>
    </w:docPart>
    <w:docPart>
      <w:docPartPr>
        <w:name w:val="DC4A6B10930F491FBEE2516F8355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5CC6-017F-410A-8448-9FEBBEC564B3}"/>
      </w:docPartPr>
      <w:docPartBody>
        <w:p w:rsidR="007F7866" w:rsidRDefault="00E35F7A" w:rsidP="00E35F7A">
          <w:pPr>
            <w:pStyle w:val="DC4A6B10930F491FBEE2516F83552383"/>
          </w:pPr>
          <w: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5F7A"/>
    <w:rsid w:val="00180EF1"/>
    <w:rsid w:val="00237503"/>
    <w:rsid w:val="00263FEA"/>
    <w:rsid w:val="005B2143"/>
    <w:rsid w:val="007F7866"/>
    <w:rsid w:val="00E3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F7866"/>
    <w:rPr>
      <w:color w:val="808080"/>
    </w:rPr>
  </w:style>
  <w:style w:type="paragraph" w:customStyle="1" w:styleId="42C2915C2B054AF788167AF944CDF5BF">
    <w:name w:val="42C2915C2B054AF788167AF944CDF5BF"/>
    <w:rsid w:val="007F7866"/>
  </w:style>
  <w:style w:type="paragraph" w:customStyle="1" w:styleId="EC59FA572B00492A91F10E390E389E89">
    <w:name w:val="EC59FA572B00492A91F10E390E389E89"/>
    <w:rsid w:val="007F7866"/>
  </w:style>
  <w:style w:type="paragraph" w:customStyle="1" w:styleId="1DC464D67FFF4E359B8177D08E8E8F6F">
    <w:name w:val="1DC464D67FFF4E359B8177D08E8E8F6F"/>
    <w:rsid w:val="007F7866"/>
  </w:style>
  <w:style w:type="paragraph" w:customStyle="1" w:styleId="8F6512D31A59494885AAEBB739B54343">
    <w:name w:val="8F6512D31A59494885AAEBB739B54343"/>
    <w:rsid w:val="007F7866"/>
  </w:style>
  <w:style w:type="paragraph" w:customStyle="1" w:styleId="81BAC84AB5D84AA5A9B77F710E8925F3">
    <w:name w:val="81BAC84AB5D84AA5A9B77F710E8925F3"/>
    <w:rsid w:val="007F7866"/>
  </w:style>
  <w:style w:type="paragraph" w:customStyle="1" w:styleId="3A7D3E934D5C483BB148CB70BA3E849F">
    <w:name w:val="3A7D3E934D5C483BB148CB70BA3E849F"/>
    <w:rsid w:val="007F7866"/>
  </w:style>
  <w:style w:type="paragraph" w:customStyle="1" w:styleId="5CB2C5F9835E45FE84621D810038E00B">
    <w:name w:val="5CB2C5F9835E45FE84621D810038E00B"/>
    <w:rsid w:val="007F7866"/>
  </w:style>
  <w:style w:type="paragraph" w:customStyle="1" w:styleId="0473BB483C6745C6977B2372A260B117">
    <w:name w:val="0473BB483C6745C6977B2372A260B117"/>
    <w:rsid w:val="007F7866"/>
  </w:style>
  <w:style w:type="paragraph" w:customStyle="1" w:styleId="F0FB8CA1D35E4D75AA6F9B88769DE923">
    <w:name w:val="F0FB8CA1D35E4D75AA6F9B88769DE923"/>
    <w:rsid w:val="007F7866"/>
  </w:style>
  <w:style w:type="paragraph" w:customStyle="1" w:styleId="766D8476A41043D4BBCC3E9E75983E16">
    <w:name w:val="766D8476A41043D4BBCC3E9E75983E16"/>
    <w:rsid w:val="007F7866"/>
  </w:style>
  <w:style w:type="paragraph" w:customStyle="1" w:styleId="EA20CF5191B44E5B86354ACFA3093917">
    <w:name w:val="EA20CF5191B44E5B86354ACFA3093917"/>
    <w:rsid w:val="007F7866"/>
  </w:style>
  <w:style w:type="paragraph" w:customStyle="1" w:styleId="926DB23E0A524423A504A7A9CF8F6A68">
    <w:name w:val="926DB23E0A524423A504A7A9CF8F6A68"/>
    <w:rsid w:val="007F7866"/>
  </w:style>
  <w:style w:type="paragraph" w:customStyle="1" w:styleId="F81DAE56E7E247EAB41A98A6B9612A90">
    <w:name w:val="F81DAE56E7E247EAB41A98A6B9612A90"/>
    <w:rsid w:val="00E35F7A"/>
  </w:style>
  <w:style w:type="paragraph" w:customStyle="1" w:styleId="DC4A6B10930F491FBEE2516F83552383">
    <w:name w:val="DC4A6B10930F491FBEE2516F83552383"/>
    <w:rsid w:val="00E35F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Mahesa Arga Hutama</dc:creator>
  <cp:lastModifiedBy>Samsung</cp:lastModifiedBy>
  <cp:revision>3</cp:revision>
  <dcterms:created xsi:type="dcterms:W3CDTF">2015-08-08T18:05:00Z</dcterms:created>
  <dcterms:modified xsi:type="dcterms:W3CDTF">2015-12-27T04:21:00Z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